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09f7" w14:textId="1310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Солтүстік Қазақстан облысы Ғабит Мүсірепов атындағы ауданы бойынша субсидияланатын басымды ауыл шаруашылық дақылдардың әр түрлері бойынша егудің оңтайлы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2015 жылғы 19 маусымдағы № 260 қаулысы. Солтүстік Қазақстан облысының Әділет департаментінде 2015 жылғы 17 шілдеде N 3314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өндіруді субсидиялау арқылы өсімдік шаруашылығының шығындылығын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 міндетін атқарушының 2015 жылғы 27 ақпандағы № 4-3/177 бұйрығымен бекітілген, Басым дақылдар өндіруді субсидиялау арқылы өсімдік шаруашылығының шығындылығын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2015 жылға арналған Солтүстік Қазақстан облысы Ғабит Мүсірепов атындағы ауданы бойынша субсидияланатын басымды ауыл шаруашылық дақылдардың әр түрлері бойынша егудің оңтайлы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бірінші ресми жарияланған күннен бастап қолданысқа енгізіледі және 2015 жылғы 3 мамырдан туындаған құқықтық қатынасқа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2015 жылғы 19 маусымдағы № 260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Солтүстік Қазақстан облысы Ғабит Мүсірепов атындағы ауданы бойынша субсидияланатын басымды ауыл шаруашылық дақылдардың әр түрлері бойынша егудің оңтайлы мерзімдері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6075"/>
        <w:gridCol w:w="2501"/>
        <w:gridCol w:w="2501"/>
      </w:tblGrid>
      <w:tr>
        <w:trPr>
          <w:trHeight w:val="30" w:hRule="atLeast"/>
        </w:trPr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дақылдары оңтайлы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 – далалық,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масақты-далалық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– құрғақшыдалалық, далалық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егіс бидай (орташа ерте, орташа піскен, орташакеш сорт және тұрлаулы)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Асбұршақ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(жол салушы пар, бір жылдық шөптер, дәнді)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тұқымға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тамыз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тамыз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 шөпке жүрегі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 шөпке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жемшөпке 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жемшөпке бір жылдық шөптер (сұлы+асбұршақ, асбұршақ+сұлы+арпа)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 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 бір жылдық шөптер (судан шөбі, тары, могар, сұлы+вика)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жылдық шөптер (сұлы+арпа+ асбұршақ+бидай, сұлы+асбұршақ, тары+асбұршақ)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 жылдық шөптер) І мерзімі (асбұршақ+сұлы)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мерзімі (сұлы+арпа+ асбұршақ, судан шөбі+ асбұршақ, тары+асбұршақ)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мерзімі (асбұршақ+сұлы+арпа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мерзімі (рапс+сұлы)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(жоңышқа, донник, эспарцет, козлятник, кострец, бидайық шөп)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(жоңышқа, донник, эспарцет, козлятник, кострец, бидайық шөп)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шілде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мамыр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