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8258" w14:textId="b048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2014 жылғы 25 желтоқсандағы № 32-2 "2015-2017 жылдарға арналған Ғабит Мүсірепов атындағы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2015 жылғы 29 шілдедегі № 37-3 шешімі. Солтүстік Қазақстан облысының Әділет департаментінде 2015 жылғы 20 тамызда N 3353 болып тіркелді. Қолданылу мерзімінің өтуіне байланысты күші жойылды (Солтүстік Қазақстан облысы Ғабит Мүсірепов атындағы ауданы мәслихаты аппаратының 2016 жылғы 14 қаңтардағы N 6.2.1-22/15)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Ғабит Мүсірепов атындағы ауданы мәслихаты аппаратының 14.01.2016 N 6.2.1-22/15)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Ғабит Мүсірепов атындағы аудан мәслихатының 2014 жылғы 25 желтоқсандағы № 32-2 "2015-2017 жылдарға арналған Ғабит Мүсірепов атындағы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ақтілерді мемлекеттік тіркеу тізілімінде 2015 жылғы 9 қаңтарда № 3049 тіркелген, аудандық "Есіл Өңірі" газетінде 2015 жылғы 26 қаңтарда, "Новости Приишимья" газетінде 2015 жылғы 26 қаңтарда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2015 жылға арналғаны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3 964 592,3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935 693,0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– 75 636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 – 90816,3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2 862 447,0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шығыстар – 3 970 929,9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16 165,3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несиесі – 32 703,3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несиесін өтеу – 16 538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 бойынша операциялар сальдосы – 6 584,0 мың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6584,0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-29 086,9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бюджеттің (профицитты пайдалану) – 29 086,9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32 703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16 538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 қалдықтарын пайдалану – 12 921,9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беріледі),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XXXVIІ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2015 жылғы 29 шілдедегі № 37-3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2014 жылғы 25 желтоқсандағы № 32-2 шешіміне 1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77"/>
        <w:gridCol w:w="674"/>
        <w:gridCol w:w="774"/>
        <w:gridCol w:w="3156"/>
        <w:gridCol w:w="1965"/>
        <w:gridCol w:w="475"/>
        <w:gridCol w:w="277"/>
        <w:gridCol w:w="675"/>
        <w:gridCol w:w="178"/>
        <w:gridCol w:w="1408"/>
        <w:gridCol w:w="19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3 964 592,3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мемлекеттік кәсіпорындардың таза кірістерінің табыстары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мекемемен салынатын айыппұл, өсім, жазлау шаралары, жазалар, Қазақстан Республикасының Халық банкінің бюджетінен тұратын және қаржыландыралады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мекемемен салынатын айыппұл, өсім, жазлау шаралары, жазалар, Қазақстан Республикасының Халық банкінің бюджетінен тұратын және қаржыландыралады, мұнай сектор мекемесінен түскен түсімдерден басқасы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мемлекеттік мекемелерге бекітілген мүлікті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мемлекеттік мекемелерге бекітілген мүлікті сатудан түскен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2 862 447,0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2 862 447,0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3 970 929,9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296 337,5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85 390,7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197 391,8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195 677,3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 меншікпен басқару, жекешелендіру қызметі және таластарды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үй-коммуналдық шаруашылығы, жолаушылар көлігі және автомобиль жолдары бөлімі жергілікті деңгейде мемлекеттік саясатты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2 900 501,1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2 328 549,9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2 224 831,9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және жасөспірімдер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394 945,2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Әке-шешесіз қалған балаларды (қыз етіп асырап алған, сәби (бала), жетім және сәби (бала) асырап алған қазақстан азаматтарына бір жолғы жәрдемді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психикалық-педагогикалық кеңес беру және балалардың және жас өспірімдердің психикалық денсаулығын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161 216,1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Патронаттық тәрбиелеуге берілген балаларды күтуге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132 195,4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132 195,4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жетпіс жыл толуына арналған 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Коммуналды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мекендерде суды жіберу және жабдықтау желілерін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құрылыс, сәулет және қала құрылысы бөлімі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шаруашылықтың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6 612 ,0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мен қалалардың абаттандыруын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183 199,9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Жануарларға эпизотикалық ауруларға қарсы ветеринарлық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жануарлардың идентификациясы бойынша 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белгілеу бойынша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 саласы бойынша басқа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маңындағы және аудан ішілік қатынастар, қалалар (ауылдар) әлеуметтік-маңызы бойынша жолаушыларды тасуды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және өнеркәсіп саласын дамыту жергілікті деңгейде мемлекеттік саясатты жүзеге асыру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(пайдаланылмаған)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нәсиелерді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үй-коммуаналды шаруашылық, жолаушылар көлігі және авто көлік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 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атқаушы органдардың қарыздарын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қалдықтарының орындалуы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