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5318d" w14:textId="05531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 мәслихатының 2013 жылғы 24 мамырдағы №13-2 "Ғабит Мүсірепов атындағы ауданында тұратын аз қамтамасыз етілген отбасыларына (азаматтарына) тұрғын үй көмегін көрсету Қағидасын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аудандық мәслихатының 2015 жылғы 30 қазандағы № 38-5 шешімі. Солтүстік Қазақстан облысының Әділет департаментінде 2015 жылғы 25 қарашада N 3473 болып тіркелді. Күші жойылды - Солтүстік Қазақстан облысы Ғабит Мүсірепов атындағы аудан мәслихатының 2018 жылғы 3 шілдедегі № 26-4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Ғабит Мүсірепов атындағы аудан мәслихатының 03.07.2018 </w:t>
      </w:r>
      <w:r>
        <w:rPr>
          <w:rFonts w:ascii="Times New Roman"/>
          <w:b w:val="false"/>
          <w:i w:val="false"/>
          <w:color w:val="ff0000"/>
          <w:sz w:val="28"/>
        </w:rPr>
        <w:t>№ 26-4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рет ресми жарияланған күнінен бастап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Ғабит Мүсірепов атындағы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Ғабит Мүсірепов атындағы аудан мәслихатының 2013 жылғы 24 мамырдағы № 13-2 "Ғабит Мүсірепов атындағы ауданында тұратын аз қамтамасыз етілген отбасыларына (азаматтарына) тұрғын үй көмегін көрсету Қағидасын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тіркеу тізілімінде 2013 жылғы 28 маусымда № 2299 тіркелген, 2013 жылғы 15 шілдеде "Есіл өңірі", 2013 жылғы 15 шілдеде, "Новости Приишимья" аудандық газеттерінде жарияланған)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Ғабит Мүсірепов атындағы ауданында тұратын аз қамтамасыз етілген отбасыларға (азаматтарына) тұрғын үй көмегін көрсету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Тұрғын үй көмегі ағымдағы тоқсанға тағайындалады. Көмекті тағайындау үшін құжаттар ағымдағы тоқсанның соңғы айының 25 күніне дейін қабылданады.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Табысталған құжаттарды қарастыру нәтижесі бойынша уәкілетті орган құжаттарды тапсыру сәтінен он күнтізбелік күн ағымында тұрғын үй көмегін тағайындау немесе бас барту туралы мәлімдеме қабылдайды.".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ресми алғашқы жарияланғаннан кейін он күнтізбелік күннен кейін қолданысқа енгізіледі.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XХХVІІІ 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Гроот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Ысқақова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"КЕЛІСІЛДІ"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ауданының "Жұмыспен қамту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және әлеуметтік бағдарламалар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бөлімі"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2015 жылғы 30 қазан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Н.Барақаев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