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d4f6" w14:textId="d43d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Солтүстік Қазақстан облысы Ғабит Мүсірепов атындағы ауданының аумағында тұратын, нысаналы топтарына жататын тұлғалардың нысаналы топтарын анықтау және қосымша тізімін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2015 жылғы 17 қарашадағы № 457 қаулысы. Солтүстік Қазақстан облысының Әділет департаментінде 2015 жылғы 18 желтоқсанда N 3504 болып тіркелді. Күші жойылды – Солтүстік Қазақстан облысы Ғабит Мүсірепов атындағы ауданы әкімдігінің 2016 жылғы 4 мамырдағы N 117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Ғабит Мүсірепов атындағы ауданы әкімдігінің 04.05.2016 </w:t>
      </w:r>
      <w:r>
        <w:rPr>
          <w:rFonts w:ascii="Times New Roman"/>
          <w:b w:val="false"/>
          <w:i w:val="false"/>
          <w:color w:val="ff0000"/>
          <w:sz w:val="28"/>
        </w:rPr>
        <w:t>N 117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Солтүстік Қазақстан облысы Ғабит Мүсірепов атындағы ауданының аумағында тұратын нысаналы топтар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Қазақстан Республикасының заңдарында белгіленген тәртіппен асыруында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11) жоғары және жоғары оқу орнына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терроризм актісінен жәбірленуші адамдар және оның жолын кесуге қатысқан адамдар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Солтүстік Қазақстан облысы Ғабит Мүсірепов атындағы ауданының аумағында нысаналы топтарына жататын тұлғалардың қосымша тізімі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елу жастан асқан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он екі ай және одан артық жұмыс істемеген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осы саланы жетекшілік етуші Солтүстік Қазақстан облысы Ғабит Мүсірепов атындағы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