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b750" w14:textId="58ab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Есіл ауданында 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2015 жылғы 28 қаңтардағы № 23 қаулысы. Солтүстік Қазақстан облысының Әділет департаментінде 2015 жылғы 27 ақпанда N 3121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Республикасының 2007 жылғы 27 шілдедегі Заңының 6 бабы 4 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Солтүстік Қазақстан облысының Есіл ауданында 2015 жылға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Айнагүл Кәкімжолқызы Бектасоваға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әкімдігінің 2015 жылғы 28 қаңтардағы № 23 қаулысымен бекітілді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Есіл ауданында 2015 жылға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Солтүстік Қазақстан облысы Есіл ауданы әкімдігінің 11.11.2015 </w:t>
      </w:r>
      <w:r>
        <w:rPr>
          <w:rFonts w:ascii="Times New Roman"/>
          <w:b w:val="false"/>
          <w:i w:val="false"/>
          <w:color w:val="ff0000"/>
          <w:sz w:val="28"/>
        </w:rPr>
        <w:t>N 375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жариялаған күнінен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6023"/>
        <w:gridCol w:w="557"/>
        <w:gridCol w:w="557"/>
        <w:gridCol w:w="1115"/>
        <w:gridCol w:w="348"/>
        <w:gridCol w:w="1007"/>
        <w:gridCol w:w="1226"/>
        <w:gridCol w:w="1008"/>
      </w:tblGrid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 -тар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 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Покровка ауылы Первомай көшесі 30 "Қазақстан Республикасы Білім және ғылым министрлігі Солтүстік Қазақстан облысы Есіл ауданы әкімдігінің "Моншақ" бөбекжайы-бақшасы"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Николаевка ауылы Ленин көшесі 120 А "Бөбекжан"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Явленка ауылы А.Иманов көшесі 70 "Қазақстан Республикасы Білім және ғылым министрлігі Солтүстік Қазақстан облысы Есіл ауданы әкімдігінің "Балапан" бөбекжайы"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43"/>
        <w:gridCol w:w="2043"/>
        <w:gridCol w:w="2043"/>
        <w:gridCol w:w="2043"/>
        <w:gridCol w:w="1656"/>
        <w:gridCol w:w="566"/>
        <w:gridCol w:w="375"/>
        <w:gridCol w:w="577"/>
        <w:gridCol w:w="375"/>
        <w:gridCol w:w="579"/>
      </w:tblGrid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04"/>
        <w:gridCol w:w="2708"/>
        <w:gridCol w:w="1873"/>
        <w:gridCol w:w="1557"/>
        <w:gridCol w:w="1558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4500,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жастан кейін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жасқа дейін 6000,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