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0c374" w14:textId="0b0c3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ауданының ауыл шаруашылығы және ветеринария бөлімі" мемлекеттік мекемесінен бөліп шығару жолымен "Солтүстік Қазақстан облысы Есіл ауданы ветеринария бөлімі" мемлекеттік мекемесін қайта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әкімдігінің 2015 жылғы 20 ақпандағы № 35 қаулысы. Солтүстік Қазақстан облысының Әділет департаментінде 2015 жылғы 11 наурызда N 3148 болып тіркелді. Күші жойылды - Солтүстік Қазақстан облысы Есіл ауданы әкімдігінің 2020 жылғы 27 мамырдағы № 153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əкімдігінің 27.05.2020 </w:t>
      </w:r>
      <w:r>
        <w:rPr>
          <w:rFonts w:ascii="Times New Roman"/>
          <w:b w:val="false"/>
          <w:i w:val="false"/>
          <w:color w:val="ff0000"/>
          <w:sz w:val="28"/>
        </w:rPr>
        <w:t>№ 153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 бабына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18 бабы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тармақшаларына</w:t>
      </w:r>
      <w:r>
        <w:rPr>
          <w:rFonts w:ascii="Times New Roman"/>
          <w:b w:val="false"/>
          <w:i w:val="false"/>
          <w:color w:val="000000"/>
          <w:sz w:val="28"/>
        </w:rPr>
        <w:t xml:space="preserve">, Қазақстан Республикасының 1994 жылғы 27 желтоқсандағы Азаматтық кодексінің 42 бабы 6 тармағы </w:t>
      </w:r>
      <w:r>
        <w:rPr>
          <w:rFonts w:ascii="Times New Roman"/>
          <w:b w:val="false"/>
          <w:i w:val="false"/>
          <w:color w:val="000000"/>
          <w:sz w:val="28"/>
        </w:rPr>
        <w:t>2) тармақшасына</w:t>
      </w:r>
      <w:r>
        <w:rPr>
          <w:rFonts w:ascii="Times New Roman"/>
          <w:b w:val="false"/>
          <w:i w:val="false"/>
          <w:color w:val="000000"/>
          <w:sz w:val="28"/>
        </w:rPr>
        <w:t xml:space="preserve">, </w:t>
      </w:r>
      <w:r>
        <w:rPr>
          <w:rFonts w:ascii="Times New Roman"/>
          <w:b w:val="false"/>
          <w:i w:val="false"/>
          <w:color w:val="000000"/>
          <w:sz w:val="28"/>
        </w:rPr>
        <w:t>45 бабына</w:t>
      </w:r>
      <w:r>
        <w:rPr>
          <w:rFonts w:ascii="Times New Roman"/>
          <w:b w:val="false"/>
          <w:i w:val="false"/>
          <w:color w:val="000000"/>
          <w:sz w:val="28"/>
        </w:rPr>
        <w:t xml:space="preserve"> сәйкес, "Солтүстік Қазақстан облысы Есіл ауданын басқару жүйесі туралы" Солтүстік Қазақстан облысы Есіл ауданы мәслихатының 2015 жылғы 29 қаңтардағы № 40/245 сессиясы шешімінің негізінде, аудан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Қазақстан Республикасы Ауыл шаруашылығы министрлігінің Ветеринариялық бақылау және қадағалау комитетінің аумақтық бөлімше құзырынан жергілікті атқару органдарына берілген мемлекеттік ветеринариялық-санитарлық бақылау және қадағалау саласындағы функцияларды үйлестірумен және ветеринариялық функциялардың берілуімен "Солтүстік Қазақстан облысы Есіл ауданының ауыл шаруашылығы және ветеринария бөлімі" мемлекеттік мекемесінен бөліп шығару жолымен "Солтүстік Қазақстан облысы Есіл ауданының ветеринария бөлімі" мемлекеттік мекемесі қайта ұйымдастырылсын.</w:t>
      </w:r>
    </w:p>
    <w:bookmarkEnd w:id="1"/>
    <w:bookmarkStart w:name="z6" w:id="2"/>
    <w:p>
      <w:pPr>
        <w:spacing w:after="0"/>
        <w:ind w:left="0"/>
        <w:jc w:val="both"/>
      </w:pPr>
      <w:r>
        <w:rPr>
          <w:rFonts w:ascii="Times New Roman"/>
          <w:b w:val="false"/>
          <w:i w:val="false"/>
          <w:color w:val="000000"/>
          <w:sz w:val="28"/>
        </w:rPr>
        <w:t>
      2. "Солтүстік Қазақстан облысы Есіл ауданының ауыл шаруашылығы және ветеринария бөлімі" мемлекеттік мекемесінің атауы "Солтүстік Қазақстан облысы Есіл ауданының ауыл шаруашылығы бөлімі" мемлекеттік мекемесі болып аталсын.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Солтүстік Қазақстан облысы Есіл ауданы әкімдігінің 13.02.2017 </w:t>
      </w:r>
      <w:r>
        <w:rPr>
          <w:rFonts w:ascii="Times New Roman"/>
          <w:b w:val="false"/>
          <w:i w:val="false"/>
          <w:color w:val="000000"/>
          <w:sz w:val="28"/>
        </w:rPr>
        <w:t>№ 47</w:t>
      </w:r>
      <w:r>
        <w:rPr>
          <w:rFonts w:ascii="Times New Roman"/>
          <w:b w:val="false"/>
          <w:i w:val="false"/>
          <w:color w:val="ff0000"/>
          <w:sz w:val="28"/>
        </w:rPr>
        <w:t xml:space="preserve"> қаулысымен (алғаш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4.Жоғарыда аталған мемлекеттік мекемелер Қазақстан Республикасының әрекеттегі заңнамасымен белгіленген тәртіпте және мерзімде әділет органдарында мемлекеттік қайта тіркелуін қамтамасыз етсін.</w:t>
      </w:r>
    </w:p>
    <w:bookmarkEnd w:id="3"/>
    <w:bookmarkStart w:name="z9" w:id="4"/>
    <w:p>
      <w:pPr>
        <w:spacing w:after="0"/>
        <w:ind w:left="0"/>
        <w:jc w:val="both"/>
      </w:pPr>
      <w:r>
        <w:rPr>
          <w:rFonts w:ascii="Times New Roman"/>
          <w:b w:val="false"/>
          <w:i w:val="false"/>
          <w:color w:val="000000"/>
          <w:sz w:val="28"/>
        </w:rPr>
        <w:t>
      5. Осы қаулының орындалуын бақылау Солтүстік Қазақстан облысы Есіл ауданы әкімінің басшылық ететін бағыттар бойынша орынбасарына жүктелсін.</w:t>
      </w:r>
    </w:p>
    <w:bookmarkEnd w:id="4"/>
    <w:bookmarkStart w:name="z10" w:id="5"/>
    <w:p>
      <w:pPr>
        <w:spacing w:after="0"/>
        <w:ind w:left="0"/>
        <w:jc w:val="both"/>
      </w:pPr>
      <w:r>
        <w:rPr>
          <w:rFonts w:ascii="Times New Roman"/>
          <w:b w:val="false"/>
          <w:i w:val="false"/>
          <w:color w:val="000000"/>
          <w:sz w:val="28"/>
        </w:rPr>
        <w:t>
      6. Осы қаулы алғаш ресми жарияланған күнінен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Есіл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М.Әбішев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әкімдігінің 2015 жылдың 20 ақпандағы № 35 қаулысымен бекітілген</w:t>
            </w:r>
          </w:p>
        </w:tc>
      </w:tr>
    </w:tbl>
    <w:bookmarkStart w:name="z13" w:id="6"/>
    <w:p>
      <w:pPr>
        <w:spacing w:after="0"/>
        <w:ind w:left="0"/>
        <w:jc w:val="left"/>
      </w:pPr>
      <w:r>
        <w:rPr>
          <w:rFonts w:ascii="Times New Roman"/>
          <w:b/>
          <w:i w:val="false"/>
          <w:color w:val="000000"/>
        </w:rPr>
        <w:t xml:space="preserve"> "Солтүстік Қазақстан облысы Есіл ауданының ауыл шаруашылығы бөлімі" мемлекеттік мекемесінің </w:t>
      </w:r>
      <w:r>
        <w:br/>
      </w:r>
      <w:r>
        <w:rPr>
          <w:rFonts w:ascii="Times New Roman"/>
          <w:b/>
          <w:i w:val="false"/>
          <w:color w:val="000000"/>
        </w:rPr>
        <w:t xml:space="preserve">ЕРЕЖЕСІ </w:t>
      </w:r>
    </w:p>
    <w:bookmarkEnd w:id="6"/>
    <w:p>
      <w:pPr>
        <w:spacing w:after="0"/>
        <w:ind w:left="0"/>
        <w:jc w:val="both"/>
      </w:pPr>
      <w:r>
        <w:rPr>
          <w:rFonts w:ascii="Times New Roman"/>
          <w:b w:val="false"/>
          <w:i w:val="false"/>
          <w:color w:val="ff0000"/>
          <w:sz w:val="28"/>
        </w:rPr>
        <w:t xml:space="preserve">
      Ескерту. Ереженің күші жойылды – Солтүстік Қазақстан облысы Есіл ауданы әкімдігінің 13.02.2017 </w:t>
      </w:r>
      <w:r>
        <w:rPr>
          <w:rFonts w:ascii="Times New Roman"/>
          <w:b w:val="false"/>
          <w:i w:val="false"/>
          <w:color w:val="ff0000"/>
          <w:sz w:val="28"/>
        </w:rPr>
        <w:t>№ 47</w:t>
      </w:r>
      <w:r>
        <w:rPr>
          <w:rFonts w:ascii="Times New Roman"/>
          <w:b w:val="false"/>
          <w:i w:val="false"/>
          <w:color w:val="ff0000"/>
          <w:sz w:val="28"/>
        </w:rPr>
        <w:t xml:space="preserve"> қаулысымен (алғаш ресми жарияланған күнінен кейін он күнтізбелік күн өткен соң қолданысқа енгізіледі).</w:t>
      </w:r>
    </w:p>
    <w:bookmarkStart w:name="z14" w:id="7"/>
    <w:p>
      <w:pPr>
        <w:spacing w:after="0"/>
        <w:ind w:left="0"/>
        <w:jc w:val="left"/>
      </w:pPr>
      <w:r>
        <w:rPr>
          <w:rFonts w:ascii="Times New Roman"/>
          <w:b/>
          <w:i w:val="false"/>
          <w:color w:val="000000"/>
        </w:rPr>
        <w:t xml:space="preserve"> 1. Жалпы ережелер</w:t>
      </w:r>
    </w:p>
    <w:bookmarkEnd w:id="7"/>
    <w:bookmarkStart w:name="z15" w:id="8"/>
    <w:p>
      <w:pPr>
        <w:spacing w:after="0"/>
        <w:ind w:left="0"/>
        <w:jc w:val="both"/>
      </w:pPr>
      <w:r>
        <w:rPr>
          <w:rFonts w:ascii="Times New Roman"/>
          <w:b w:val="false"/>
          <w:i w:val="false"/>
          <w:color w:val="000000"/>
          <w:sz w:val="28"/>
        </w:rPr>
        <w:t>
      1. "Солтүстік Қазақстан облысы Есіл ауданының ауыл шаруашылығы бөлімі" мемлекеттік мекемесі мемлекеттік мекеме нысанында құрылған заңды тұлға.</w:t>
      </w:r>
    </w:p>
    <w:bookmarkEnd w:id="8"/>
    <w:bookmarkStart w:name="z16" w:id="9"/>
    <w:p>
      <w:pPr>
        <w:spacing w:after="0"/>
        <w:ind w:left="0"/>
        <w:jc w:val="both"/>
      </w:pPr>
      <w:r>
        <w:rPr>
          <w:rFonts w:ascii="Times New Roman"/>
          <w:b w:val="false"/>
          <w:i w:val="false"/>
          <w:color w:val="000000"/>
          <w:sz w:val="28"/>
        </w:rPr>
        <w:t>
      2. "Солтүстік Қазақстан облысы Есіл ауданының ауыл шаруашылығы бөлімі" мемлекеттік мекемесі Қазақстан Республикасының мемлекеттік ұйымы болып мемлекеттік аграрлық сфера саясатында басшылықты жүзеге асырады.</w:t>
      </w:r>
    </w:p>
    <w:bookmarkEnd w:id="9"/>
    <w:bookmarkStart w:name="z17" w:id="10"/>
    <w:p>
      <w:pPr>
        <w:spacing w:after="0"/>
        <w:ind w:left="0"/>
        <w:jc w:val="both"/>
      </w:pPr>
      <w:r>
        <w:rPr>
          <w:rFonts w:ascii="Times New Roman"/>
          <w:b w:val="false"/>
          <w:i w:val="false"/>
          <w:color w:val="000000"/>
          <w:sz w:val="28"/>
        </w:rPr>
        <w:t>
      3. "Солтүстік Қазақстан облысы Есіл ауданының ауыл шаруашылығы бөлімі" мемлекеттік мекемесінің филиалдары және өкілдіктері жоқ.</w:t>
      </w:r>
    </w:p>
    <w:bookmarkEnd w:id="10"/>
    <w:bookmarkStart w:name="z18" w:id="11"/>
    <w:p>
      <w:pPr>
        <w:spacing w:after="0"/>
        <w:ind w:left="0"/>
        <w:jc w:val="both"/>
      </w:pPr>
      <w:r>
        <w:rPr>
          <w:rFonts w:ascii="Times New Roman"/>
          <w:b w:val="false"/>
          <w:i w:val="false"/>
          <w:color w:val="000000"/>
          <w:sz w:val="28"/>
        </w:rPr>
        <w:t>
      4. "Солтүстік Қазақстан облысы Есіл ауданының ауыл шаруашылығы бөлімі" мемлекеттік мекемесінің құрылтайшысы және өкілетті органы "Солтүстік Қазақстан облысы Есіл ауданының әкімдігі" болып табылады.</w:t>
      </w:r>
    </w:p>
    <w:bookmarkEnd w:id="11"/>
    <w:bookmarkStart w:name="z19" w:id="12"/>
    <w:p>
      <w:pPr>
        <w:spacing w:after="0"/>
        <w:ind w:left="0"/>
        <w:jc w:val="both"/>
      </w:pPr>
      <w:r>
        <w:rPr>
          <w:rFonts w:ascii="Times New Roman"/>
          <w:b w:val="false"/>
          <w:i w:val="false"/>
          <w:color w:val="000000"/>
          <w:sz w:val="28"/>
        </w:rPr>
        <w:t>
      Солтүстік Қазақстан облысы Есіл ауданы әкімдігінің орналасқан жері: Индекс: 150500, Солтүстік Қазақстан облысы, Есіл ауданы, Явленка селосы, Ленин көшесі, 10.</w:t>
      </w:r>
    </w:p>
    <w:bookmarkEnd w:id="12"/>
    <w:bookmarkStart w:name="z20" w:id="13"/>
    <w:p>
      <w:pPr>
        <w:spacing w:after="0"/>
        <w:ind w:left="0"/>
        <w:jc w:val="both"/>
      </w:pPr>
      <w:r>
        <w:rPr>
          <w:rFonts w:ascii="Times New Roman"/>
          <w:b w:val="false"/>
          <w:i w:val="false"/>
          <w:color w:val="000000"/>
          <w:sz w:val="28"/>
        </w:rPr>
        <w:t xml:space="preserve">
      5. "Солтүстік Қазақстан облысы Есіл ауданының ауыл шаруашылығы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Үкімітінің актілеріне, өзге де нормативтік құқықтық актілерге, сондай-ақ осы Ережеге сәйкес жүзеге асырады.</w:t>
      </w:r>
    </w:p>
    <w:bookmarkEnd w:id="13"/>
    <w:bookmarkStart w:name="z21" w:id="14"/>
    <w:p>
      <w:pPr>
        <w:spacing w:after="0"/>
        <w:ind w:left="0"/>
        <w:jc w:val="both"/>
      </w:pPr>
      <w:r>
        <w:rPr>
          <w:rFonts w:ascii="Times New Roman"/>
          <w:b w:val="false"/>
          <w:i w:val="false"/>
          <w:color w:val="000000"/>
          <w:sz w:val="28"/>
        </w:rPr>
        <w:t>
      6. "Солтүстік Қазақстан облысы Есіл ауданының ауыл шаруашылығы бөлімі" мемлекеттік мекемесі ұйымдық-құқықтық нысанындағы заңды тұлға болып табылады, мемлекеттік тілде өзінің атауы жазылған мөрі мен мөртаңбасы, белгіленген үлгідегі бланкілері, Қазақстан Республикасының заңнамасына сәйкес Қазынашылық органдарында шоттары бар.</w:t>
      </w:r>
    </w:p>
    <w:bookmarkEnd w:id="14"/>
    <w:bookmarkStart w:name="z22" w:id="15"/>
    <w:p>
      <w:pPr>
        <w:spacing w:after="0"/>
        <w:ind w:left="0"/>
        <w:jc w:val="both"/>
      </w:pPr>
      <w:r>
        <w:rPr>
          <w:rFonts w:ascii="Times New Roman"/>
          <w:b w:val="false"/>
          <w:i w:val="false"/>
          <w:color w:val="000000"/>
          <w:sz w:val="28"/>
        </w:rPr>
        <w:t>
      7. "Солтүстік Қазақстан облысы Есіл ауданының ауыл шаруашылығы бөлімі" мемлекеттік мекемесі азаматтық-құқықтық қатынастарға өз атынан түседі.</w:t>
      </w:r>
    </w:p>
    <w:bookmarkEnd w:id="15"/>
    <w:bookmarkStart w:name="z23" w:id="16"/>
    <w:p>
      <w:pPr>
        <w:spacing w:after="0"/>
        <w:ind w:left="0"/>
        <w:jc w:val="both"/>
      </w:pPr>
      <w:r>
        <w:rPr>
          <w:rFonts w:ascii="Times New Roman"/>
          <w:b w:val="false"/>
          <w:i w:val="false"/>
          <w:color w:val="000000"/>
          <w:sz w:val="28"/>
        </w:rPr>
        <w:t>
      8. "Солтүстік Қазақстан облысы Есіл ауданының ауыл шаруашылығы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6"/>
    <w:bookmarkStart w:name="z24" w:id="17"/>
    <w:p>
      <w:pPr>
        <w:spacing w:after="0"/>
        <w:ind w:left="0"/>
        <w:jc w:val="both"/>
      </w:pPr>
      <w:r>
        <w:rPr>
          <w:rFonts w:ascii="Times New Roman"/>
          <w:b w:val="false"/>
          <w:i w:val="false"/>
          <w:color w:val="000000"/>
          <w:sz w:val="28"/>
        </w:rPr>
        <w:t>
      9. "Солтүстік Қазақстан облысы Есіл ауданының ауыл шаруашылығы бөлімі" мемлекеттік мекемесі өз кұзыретінің мәселелері бойынша заңнамада белгіленген тәртіппен "Солтүстік Қазақстан облысы Есіл ауданының ауыл шаруашылығы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25" w:id="18"/>
    <w:p>
      <w:pPr>
        <w:spacing w:after="0"/>
        <w:ind w:left="0"/>
        <w:jc w:val="both"/>
      </w:pPr>
      <w:r>
        <w:rPr>
          <w:rFonts w:ascii="Times New Roman"/>
          <w:b w:val="false"/>
          <w:i w:val="false"/>
          <w:color w:val="000000"/>
          <w:sz w:val="28"/>
        </w:rPr>
        <w:t>
      10. "Солтүстік Қазақстан облысы Есіл ауданының ауыл шаруашылығы бөлімі" мемлекеттік мекемесі құрылымы мен штат санының лимиті қолданыстағы заңнамаға сәйкес бекітіледі.</w:t>
      </w:r>
    </w:p>
    <w:bookmarkEnd w:id="18"/>
    <w:bookmarkStart w:name="z26" w:id="19"/>
    <w:p>
      <w:pPr>
        <w:spacing w:after="0"/>
        <w:ind w:left="0"/>
        <w:jc w:val="both"/>
      </w:pPr>
      <w:r>
        <w:rPr>
          <w:rFonts w:ascii="Times New Roman"/>
          <w:b w:val="false"/>
          <w:i w:val="false"/>
          <w:color w:val="000000"/>
          <w:sz w:val="28"/>
        </w:rPr>
        <w:t>
      11. "Солтүстік Қазақстан облысы Есіл ауданының ауыл шаруашылығы бөлімі" мемлекеттік мекемесінің заңды мекен-жайы: Индекс: 150500, Солтүстік Қазақстан облысы, Есіл ауданы, Явленка селосы, Ленин көшесі, 10.</w:t>
      </w:r>
    </w:p>
    <w:bookmarkEnd w:id="19"/>
    <w:bookmarkStart w:name="z27" w:id="20"/>
    <w:p>
      <w:pPr>
        <w:spacing w:after="0"/>
        <w:ind w:left="0"/>
        <w:jc w:val="both"/>
      </w:pPr>
      <w:r>
        <w:rPr>
          <w:rFonts w:ascii="Times New Roman"/>
          <w:b w:val="false"/>
          <w:i w:val="false"/>
          <w:color w:val="000000"/>
          <w:sz w:val="28"/>
        </w:rPr>
        <w:t xml:space="preserve">
      12. Мемлекеттік органның толық атауы: </w:t>
      </w:r>
    </w:p>
    <w:bookmarkEnd w:id="20"/>
    <w:bookmarkStart w:name="z28" w:id="21"/>
    <w:p>
      <w:pPr>
        <w:spacing w:after="0"/>
        <w:ind w:left="0"/>
        <w:jc w:val="both"/>
      </w:pPr>
      <w:r>
        <w:rPr>
          <w:rFonts w:ascii="Times New Roman"/>
          <w:b w:val="false"/>
          <w:i w:val="false"/>
          <w:color w:val="000000"/>
          <w:sz w:val="28"/>
        </w:rPr>
        <w:t>
      мемлекеттік тілде: "Солтүстік Қазақстан облысы Есіл ауданының ауыл шаруашылығы бөлімі" мемлекеттік мекемесі</w:t>
      </w:r>
    </w:p>
    <w:bookmarkEnd w:id="21"/>
    <w:bookmarkStart w:name="z29" w:id="22"/>
    <w:p>
      <w:pPr>
        <w:spacing w:after="0"/>
        <w:ind w:left="0"/>
        <w:jc w:val="both"/>
      </w:pPr>
      <w:r>
        <w:rPr>
          <w:rFonts w:ascii="Times New Roman"/>
          <w:b w:val="false"/>
          <w:i w:val="false"/>
          <w:color w:val="000000"/>
          <w:sz w:val="28"/>
        </w:rPr>
        <w:t>
      орыс тілінде: государственное учреждение "Отдел сельского хозяйства Есильского района Северо-Казахстанской области".</w:t>
      </w:r>
    </w:p>
    <w:bookmarkEnd w:id="22"/>
    <w:bookmarkStart w:name="z30" w:id="23"/>
    <w:p>
      <w:pPr>
        <w:spacing w:after="0"/>
        <w:ind w:left="0"/>
        <w:jc w:val="both"/>
      </w:pPr>
      <w:r>
        <w:rPr>
          <w:rFonts w:ascii="Times New Roman"/>
          <w:b w:val="false"/>
          <w:i w:val="false"/>
          <w:color w:val="000000"/>
          <w:sz w:val="28"/>
        </w:rPr>
        <w:t>
      13. Осы ереже "Солтүстік Қазақстан облысы Есіл ауданының ауыл шаруашылығы бөлімі" мемлекеттік мекемесінің құрылтай құжаты болып табылады.</w:t>
      </w:r>
    </w:p>
    <w:bookmarkEnd w:id="23"/>
    <w:bookmarkStart w:name="z31" w:id="24"/>
    <w:p>
      <w:pPr>
        <w:spacing w:after="0"/>
        <w:ind w:left="0"/>
        <w:jc w:val="both"/>
      </w:pPr>
      <w:r>
        <w:rPr>
          <w:rFonts w:ascii="Times New Roman"/>
          <w:b w:val="false"/>
          <w:i w:val="false"/>
          <w:color w:val="000000"/>
          <w:sz w:val="28"/>
        </w:rPr>
        <w:t>
      14. "Солтүстік Қазақстан облысы Есіл ауданының ауыл шаруашылығы бөлімі" мемлекеттік мекемесінің қызметін қаржыландыру егер заңнамалық актілермен бекітілмесе, жергілікті бюджет қаражаты есебінен жүзеге асырылады.</w:t>
      </w:r>
    </w:p>
    <w:bookmarkEnd w:id="24"/>
    <w:bookmarkStart w:name="z32" w:id="25"/>
    <w:p>
      <w:pPr>
        <w:spacing w:after="0"/>
        <w:ind w:left="0"/>
        <w:jc w:val="both"/>
      </w:pPr>
      <w:r>
        <w:rPr>
          <w:rFonts w:ascii="Times New Roman"/>
          <w:b w:val="false"/>
          <w:i w:val="false"/>
          <w:color w:val="000000"/>
          <w:sz w:val="28"/>
        </w:rPr>
        <w:t>
      15. "Солтүстік Қазақстан облысы Есіл ауданының ауыл шаруашылығы бөлімі" мемлекеттік мекемесі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p>
    <w:bookmarkEnd w:id="25"/>
    <w:bookmarkStart w:name="z33" w:id="26"/>
    <w:p>
      <w:pPr>
        <w:spacing w:after="0"/>
        <w:ind w:left="0"/>
        <w:jc w:val="both"/>
      </w:pPr>
      <w:r>
        <w:rPr>
          <w:rFonts w:ascii="Times New Roman"/>
          <w:b w:val="false"/>
          <w:i w:val="false"/>
          <w:color w:val="000000"/>
          <w:sz w:val="28"/>
        </w:rPr>
        <w:t>
      Егер "Солтүстік Қазақстан облысы Есіл ауданының ауыл шаруашылығы бөлімі"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26"/>
    <w:bookmarkStart w:name="z34" w:id="27"/>
    <w:p>
      <w:pPr>
        <w:spacing w:after="0"/>
        <w:ind w:left="0"/>
        <w:jc w:val="left"/>
      </w:pPr>
      <w:r>
        <w:rPr>
          <w:rFonts w:ascii="Times New Roman"/>
          <w:b/>
          <w:i w:val="false"/>
          <w:color w:val="000000"/>
        </w:rPr>
        <w:t xml:space="preserve"> 2. "Солтүстік Қазақстан облысы Есіл ауданының ауыл шаруашылығы бөлімі" мемлекеттік мекемесінің нысаны, функциялары, құқықтары мен міндеттері</w:t>
      </w:r>
    </w:p>
    <w:bookmarkEnd w:id="27"/>
    <w:bookmarkStart w:name="z35" w:id="28"/>
    <w:p>
      <w:pPr>
        <w:spacing w:after="0"/>
        <w:ind w:left="0"/>
        <w:jc w:val="both"/>
      </w:pPr>
      <w:r>
        <w:rPr>
          <w:rFonts w:ascii="Times New Roman"/>
          <w:b w:val="false"/>
          <w:i w:val="false"/>
          <w:color w:val="000000"/>
          <w:sz w:val="28"/>
        </w:rPr>
        <w:t>
      16. "Солтүстік Қазақстан облысы Есіл ауданының ауыл шаруашылығы бөлімі" мемлекеттік мекемесі қызмет нысаны:</w:t>
      </w:r>
    </w:p>
    <w:bookmarkEnd w:id="28"/>
    <w:bookmarkStart w:name="z36" w:id="29"/>
    <w:p>
      <w:pPr>
        <w:spacing w:after="0"/>
        <w:ind w:left="0"/>
        <w:jc w:val="both"/>
      </w:pPr>
      <w:r>
        <w:rPr>
          <w:rFonts w:ascii="Times New Roman"/>
          <w:b w:val="false"/>
          <w:i w:val="false"/>
          <w:color w:val="000000"/>
          <w:sz w:val="28"/>
        </w:rPr>
        <w:t>
      қайта өңделетін агроөнеркәсіпте, жер шаруашылығында, мал шаруашылығында мемлекеттік аграрлық саясатты жүзеге асыру.</w:t>
      </w:r>
    </w:p>
    <w:bookmarkEnd w:id="29"/>
    <w:bookmarkStart w:name="z37" w:id="30"/>
    <w:p>
      <w:pPr>
        <w:spacing w:after="0"/>
        <w:ind w:left="0"/>
        <w:jc w:val="both"/>
      </w:pPr>
      <w:r>
        <w:rPr>
          <w:rFonts w:ascii="Times New Roman"/>
          <w:b w:val="false"/>
          <w:i w:val="false"/>
          <w:color w:val="000000"/>
          <w:sz w:val="28"/>
        </w:rPr>
        <w:t xml:space="preserve">
      17. Мақсаты: агроөнеркәсіп кешені саласында аграрлық саясатты жүзеге асыруға көмектесу. </w:t>
      </w:r>
    </w:p>
    <w:bookmarkEnd w:id="30"/>
    <w:bookmarkStart w:name="z38" w:id="31"/>
    <w:p>
      <w:pPr>
        <w:spacing w:after="0"/>
        <w:ind w:left="0"/>
        <w:jc w:val="both"/>
      </w:pPr>
      <w:r>
        <w:rPr>
          <w:rFonts w:ascii="Times New Roman"/>
          <w:b w:val="false"/>
          <w:i w:val="false"/>
          <w:color w:val="000000"/>
          <w:sz w:val="28"/>
        </w:rPr>
        <w:t>
      18. Функциялары:</w:t>
      </w:r>
    </w:p>
    <w:bookmarkEnd w:id="31"/>
    <w:bookmarkStart w:name="z39" w:id="32"/>
    <w:p>
      <w:pPr>
        <w:spacing w:after="0"/>
        <w:ind w:left="0"/>
        <w:jc w:val="both"/>
      </w:pPr>
      <w:r>
        <w:rPr>
          <w:rFonts w:ascii="Times New Roman"/>
          <w:b w:val="false"/>
          <w:i w:val="false"/>
          <w:color w:val="000000"/>
          <w:sz w:val="28"/>
        </w:rPr>
        <w:t>
      Қазақстан Республикасының агроөнеркәсіп кешенін тұрақты дамыту, өнімді көтеру бойынша бағдарламаларды әзірлеу;</w:t>
      </w:r>
    </w:p>
    <w:bookmarkEnd w:id="32"/>
    <w:bookmarkStart w:name="z40" w:id="33"/>
    <w:p>
      <w:pPr>
        <w:spacing w:after="0"/>
        <w:ind w:left="0"/>
        <w:jc w:val="both"/>
      </w:pPr>
      <w:r>
        <w:rPr>
          <w:rFonts w:ascii="Times New Roman"/>
          <w:b w:val="false"/>
          <w:i w:val="false"/>
          <w:color w:val="000000"/>
          <w:sz w:val="28"/>
        </w:rPr>
        <w:t xml:space="preserve">
      Қазақстан Республикасының қолданыстағы заңнамасына сәйкес агроқұрылымдарға және кәсіпорындарға ауыл шаруашылық өнімді қайта өңдеуге, экономикалық бизнес-жоспарды және мемлекеттік несиелеу бағдарламалары арқылы несиелеуді ұйымдастыруға жәрдемдесу; </w:t>
      </w:r>
    </w:p>
    <w:bookmarkEnd w:id="33"/>
    <w:bookmarkStart w:name="z41" w:id="34"/>
    <w:p>
      <w:pPr>
        <w:spacing w:after="0"/>
        <w:ind w:left="0"/>
        <w:jc w:val="both"/>
      </w:pPr>
      <w:r>
        <w:rPr>
          <w:rFonts w:ascii="Times New Roman"/>
          <w:b w:val="false"/>
          <w:i w:val="false"/>
          <w:color w:val="000000"/>
          <w:sz w:val="28"/>
        </w:rPr>
        <w:t>
      аграрлық секторда ауылшаруашылық өнімдерін сату саласында нарықтық құрылымдардың және бәсекелестіктің қалыптасуы мен дамуына, сондай-ақ агросервисті енгізуге көмектесу;</w:t>
      </w:r>
    </w:p>
    <w:bookmarkEnd w:id="34"/>
    <w:bookmarkStart w:name="z42" w:id="35"/>
    <w:p>
      <w:pPr>
        <w:spacing w:after="0"/>
        <w:ind w:left="0"/>
        <w:jc w:val="both"/>
      </w:pPr>
      <w:r>
        <w:rPr>
          <w:rFonts w:ascii="Times New Roman"/>
          <w:b w:val="false"/>
          <w:i w:val="false"/>
          <w:color w:val="000000"/>
          <w:sz w:val="28"/>
        </w:rPr>
        <w:t>
      ауыл шаруашылығы өндірісіне және ауыл шаруашылығы өнімін қайта өндеуге жаңа техника және прогрессивті технологияларды енгізу;</w:t>
      </w:r>
    </w:p>
    <w:bookmarkEnd w:id="35"/>
    <w:bookmarkStart w:name="z43" w:id="36"/>
    <w:p>
      <w:pPr>
        <w:spacing w:after="0"/>
        <w:ind w:left="0"/>
        <w:jc w:val="both"/>
      </w:pPr>
      <w:r>
        <w:rPr>
          <w:rFonts w:ascii="Times New Roman"/>
          <w:b w:val="false"/>
          <w:i w:val="false"/>
          <w:color w:val="000000"/>
          <w:sz w:val="28"/>
        </w:rPr>
        <w:t>
      ауыл шаруашылығын техникалық қайта жабдықтауға қатысу;</w:t>
      </w:r>
    </w:p>
    <w:bookmarkEnd w:id="36"/>
    <w:bookmarkStart w:name="z44" w:id="37"/>
    <w:p>
      <w:pPr>
        <w:spacing w:after="0"/>
        <w:ind w:left="0"/>
        <w:jc w:val="both"/>
      </w:pPr>
      <w:r>
        <w:rPr>
          <w:rFonts w:ascii="Times New Roman"/>
          <w:b w:val="false"/>
          <w:i w:val="false"/>
          <w:color w:val="000000"/>
          <w:sz w:val="28"/>
        </w:rPr>
        <w:t>
      ауыл шаруашылығындағы жергілікті және шетелдік жетістіктерді зерделеу және насихаттау;</w:t>
      </w:r>
    </w:p>
    <w:bookmarkEnd w:id="37"/>
    <w:bookmarkStart w:name="z45" w:id="38"/>
    <w:p>
      <w:pPr>
        <w:spacing w:after="0"/>
        <w:ind w:left="0"/>
        <w:jc w:val="both"/>
      </w:pPr>
      <w:r>
        <w:rPr>
          <w:rFonts w:ascii="Times New Roman"/>
          <w:b w:val="false"/>
          <w:i w:val="false"/>
          <w:color w:val="000000"/>
          <w:sz w:val="28"/>
        </w:rPr>
        <w:t>
      осы заманғы шетел технологияларын сатып алуды ұйымдастыру мәселелері бойынша өз құзыреті шегінде сыртқы экономикалық байланыстарды жүзеге асыру;</w:t>
      </w:r>
    </w:p>
    <w:bookmarkEnd w:id="38"/>
    <w:bookmarkStart w:name="z46" w:id="39"/>
    <w:p>
      <w:pPr>
        <w:spacing w:after="0"/>
        <w:ind w:left="0"/>
        <w:jc w:val="both"/>
      </w:pPr>
      <w:r>
        <w:rPr>
          <w:rFonts w:ascii="Times New Roman"/>
          <w:b w:val="false"/>
          <w:i w:val="false"/>
          <w:color w:val="000000"/>
          <w:sz w:val="28"/>
        </w:rPr>
        <w:t>
      ауданның агроөнеркәсіп кешенінде инвестициялық саясатты жүзеге асыруға қатысу;</w:t>
      </w:r>
    </w:p>
    <w:bookmarkEnd w:id="39"/>
    <w:bookmarkStart w:name="z47" w:id="40"/>
    <w:p>
      <w:pPr>
        <w:spacing w:after="0"/>
        <w:ind w:left="0"/>
        <w:jc w:val="both"/>
      </w:pPr>
      <w:r>
        <w:rPr>
          <w:rFonts w:ascii="Times New Roman"/>
          <w:b w:val="false"/>
          <w:i w:val="false"/>
          <w:color w:val="000000"/>
          <w:sz w:val="28"/>
        </w:rPr>
        <w:t>
      ауданның әлеуметтік-экономикалық дамыту, ауылдағы инвестициялық саясат және әлеуметтік сала бағдарламаларын әзірлеуге қатысу;</w:t>
      </w:r>
    </w:p>
    <w:bookmarkEnd w:id="40"/>
    <w:bookmarkStart w:name="z48" w:id="41"/>
    <w:p>
      <w:pPr>
        <w:spacing w:after="0"/>
        <w:ind w:left="0"/>
        <w:jc w:val="both"/>
      </w:pPr>
      <w:r>
        <w:rPr>
          <w:rFonts w:ascii="Times New Roman"/>
          <w:b w:val="false"/>
          <w:i w:val="false"/>
          <w:color w:val="000000"/>
          <w:sz w:val="28"/>
        </w:rPr>
        <w:t>
      ауданның барлық тауар өндірушілерінің дамуы үшін ауылшаруашылығы нарығын реттеу механизмін құруға және қажетті экономикалық жағдайлар туғызуға және оларды құқықтық қамтамасыз етуге жәрдемдесу;</w:t>
      </w:r>
    </w:p>
    <w:bookmarkEnd w:id="41"/>
    <w:bookmarkStart w:name="z49" w:id="42"/>
    <w:p>
      <w:pPr>
        <w:spacing w:after="0"/>
        <w:ind w:left="0"/>
        <w:jc w:val="both"/>
      </w:pPr>
      <w:r>
        <w:rPr>
          <w:rFonts w:ascii="Times New Roman"/>
          <w:b w:val="false"/>
          <w:i w:val="false"/>
          <w:color w:val="000000"/>
          <w:sz w:val="28"/>
        </w:rPr>
        <w:t>
      экономикалық және статистикалық ақпаратты талдауды және жинастыруды, тұтынушылар сұранысын, өткізу нарығының жағдайын (маркетингтік зерттеу) талдауды жүзеге асырады, ауылшаруашылық өнімдерін тұтынушылар мен өндірушілердің байланыстарын іске асыруға, өнімді сыртқа шығару жөнінде ұсыныстарды дайындауға қатысуға жәрдемдеу;</w:t>
      </w:r>
    </w:p>
    <w:bookmarkEnd w:id="42"/>
    <w:bookmarkStart w:name="z50" w:id="43"/>
    <w:p>
      <w:pPr>
        <w:spacing w:after="0"/>
        <w:ind w:left="0"/>
        <w:jc w:val="both"/>
      </w:pPr>
      <w:r>
        <w:rPr>
          <w:rFonts w:ascii="Times New Roman"/>
          <w:b w:val="false"/>
          <w:i w:val="false"/>
          <w:color w:val="000000"/>
          <w:sz w:val="28"/>
        </w:rPr>
        <w:t>
      ауыл шаруашылығы өндірісінің әлеуметтік-экономикалық дамыту және қайта өңдеуші агроөнеркәсіптің орта мерзімдік жоспарын әзірлеуге қатысу;</w:t>
      </w:r>
    </w:p>
    <w:bookmarkEnd w:id="43"/>
    <w:bookmarkStart w:name="z51" w:id="44"/>
    <w:p>
      <w:pPr>
        <w:spacing w:after="0"/>
        <w:ind w:left="0"/>
        <w:jc w:val="both"/>
      </w:pPr>
      <w:r>
        <w:rPr>
          <w:rFonts w:ascii="Times New Roman"/>
          <w:b w:val="false"/>
          <w:i w:val="false"/>
          <w:color w:val="000000"/>
          <w:sz w:val="28"/>
        </w:rPr>
        <w:t>
      ауданның аграрлық секторы өндірістік қызметінің жағдайын талдауды жүзеге асыру;</w:t>
      </w:r>
    </w:p>
    <w:bookmarkEnd w:id="44"/>
    <w:bookmarkStart w:name="z52" w:id="45"/>
    <w:p>
      <w:pPr>
        <w:spacing w:after="0"/>
        <w:ind w:left="0"/>
        <w:jc w:val="both"/>
      </w:pPr>
      <w:r>
        <w:rPr>
          <w:rFonts w:ascii="Times New Roman"/>
          <w:b w:val="false"/>
          <w:i w:val="false"/>
          <w:color w:val="000000"/>
          <w:sz w:val="28"/>
        </w:rPr>
        <w:t>
      ауылдык елді мекендерде кәсіпкерлік қызметінің белсендігін жандандыру, инвестиция тарту, шығарылатын өнімдердің көлемін көбейту, ассортиментін кеңейту және сапасын көтеру жөніндегі іс-шараларды жүзеге асыру;</w:t>
      </w:r>
    </w:p>
    <w:bookmarkEnd w:id="45"/>
    <w:bookmarkStart w:name="z53" w:id="46"/>
    <w:p>
      <w:pPr>
        <w:spacing w:after="0"/>
        <w:ind w:left="0"/>
        <w:jc w:val="both"/>
      </w:pPr>
      <w:r>
        <w:rPr>
          <w:rFonts w:ascii="Times New Roman"/>
          <w:b w:val="false"/>
          <w:i w:val="false"/>
          <w:color w:val="000000"/>
          <w:sz w:val="28"/>
        </w:rPr>
        <w:t>
      ауылшаруашылығы өндірісін кадрлармен қамтамасыз етуді жақсарту жөнінде шаралар кешенін және ауылшаруашылығы құрылымдарының басшылары мен мамандар құрамының сапалы және сандық мониторингін жүзеге асыру;</w:t>
      </w:r>
    </w:p>
    <w:bookmarkEnd w:id="46"/>
    <w:bookmarkStart w:name="z54" w:id="47"/>
    <w:p>
      <w:pPr>
        <w:spacing w:after="0"/>
        <w:ind w:left="0"/>
        <w:jc w:val="both"/>
      </w:pPr>
      <w:r>
        <w:rPr>
          <w:rFonts w:ascii="Times New Roman"/>
          <w:b w:val="false"/>
          <w:i w:val="false"/>
          <w:color w:val="000000"/>
          <w:sz w:val="28"/>
        </w:rPr>
        <w:t>
      ауыл шаруашылығы өндірісінің әлеуметтік-экономикалық дамыту және қайта өңдеуші агроөнеркәсіптің орта мерзімдік және стратегиялық жоспарын әзірлеуге қатысу;</w:t>
      </w:r>
    </w:p>
    <w:bookmarkEnd w:id="47"/>
    <w:bookmarkStart w:name="z55" w:id="48"/>
    <w:p>
      <w:pPr>
        <w:spacing w:after="0"/>
        <w:ind w:left="0"/>
        <w:jc w:val="both"/>
      </w:pPr>
      <w:r>
        <w:rPr>
          <w:rFonts w:ascii="Times New Roman"/>
          <w:b w:val="false"/>
          <w:i w:val="false"/>
          <w:color w:val="000000"/>
          <w:sz w:val="28"/>
        </w:rPr>
        <w:t>
      пестицидтерді (улы химикаттарды) зиянсыз ету жұмыстарын мүдделі мемлекеттік органдармен ұйымдастыру;</w:t>
      </w:r>
    </w:p>
    <w:bookmarkEnd w:id="48"/>
    <w:bookmarkStart w:name="z56" w:id="49"/>
    <w:p>
      <w:pPr>
        <w:spacing w:after="0"/>
        <w:ind w:left="0"/>
        <w:jc w:val="both"/>
      </w:pPr>
      <w:r>
        <w:rPr>
          <w:rFonts w:ascii="Times New Roman"/>
          <w:b w:val="false"/>
          <w:i w:val="false"/>
          <w:color w:val="000000"/>
          <w:sz w:val="28"/>
        </w:rPr>
        <w:t>
      фитосанитарлық зиянды организмдер жөніндегі мониторинг өткізу бойынша жеке және заңды тұлғаларға әдістемелік көмек көрсету, өсімдіктерді корғау саласында тұрғындар арасында түсіндіру жұмыстарын жүргізу және ұйымдастыру;</w:t>
      </w:r>
    </w:p>
    <w:bookmarkEnd w:id="49"/>
    <w:bookmarkStart w:name="z57" w:id="50"/>
    <w:p>
      <w:pPr>
        <w:spacing w:after="0"/>
        <w:ind w:left="0"/>
        <w:jc w:val="both"/>
      </w:pPr>
      <w:r>
        <w:rPr>
          <w:rFonts w:ascii="Times New Roman"/>
          <w:b w:val="false"/>
          <w:i w:val="false"/>
          <w:color w:val="000000"/>
          <w:sz w:val="28"/>
        </w:rPr>
        <w:t>
      фитосанитария шаралары және өсімдіктерді қорғау саласында нормативтік құқықтық актілер туралы ақпаратты мүдделі тұлғаларға ұсынуды қамтамасыз ету және ұйымдастыру;</w:t>
      </w:r>
    </w:p>
    <w:bookmarkEnd w:id="50"/>
    <w:bookmarkStart w:name="z58" w:id="51"/>
    <w:p>
      <w:pPr>
        <w:spacing w:after="0"/>
        <w:ind w:left="0"/>
        <w:jc w:val="both"/>
      </w:pPr>
      <w:r>
        <w:rPr>
          <w:rFonts w:ascii="Times New Roman"/>
          <w:b w:val="false"/>
          <w:i w:val="false"/>
          <w:color w:val="000000"/>
          <w:sz w:val="28"/>
        </w:rPr>
        <w:t xml:space="preserve">
      тыйым салынған объектерді таратуды есепке алу және мүдделі тұлғаларға ақпарат ұсыну; </w:t>
      </w:r>
    </w:p>
    <w:bookmarkEnd w:id="51"/>
    <w:bookmarkStart w:name="z59" w:id="52"/>
    <w:p>
      <w:pPr>
        <w:spacing w:after="0"/>
        <w:ind w:left="0"/>
        <w:jc w:val="both"/>
      </w:pPr>
      <w:r>
        <w:rPr>
          <w:rFonts w:ascii="Times New Roman"/>
          <w:b w:val="false"/>
          <w:i w:val="false"/>
          <w:color w:val="000000"/>
          <w:sz w:val="28"/>
        </w:rPr>
        <w:t>
      орталық уәкілеттік орган белгілеген нормативтерге сәйкес бірінші, екінші және үшінші түрлі тұқымды тарату және өндіру квотасын тұқым шаруашылығы арасында бөлу;</w:t>
      </w:r>
    </w:p>
    <w:bookmarkEnd w:id="52"/>
    <w:bookmarkStart w:name="z60" w:id="53"/>
    <w:p>
      <w:pPr>
        <w:spacing w:after="0"/>
        <w:ind w:left="0"/>
        <w:jc w:val="both"/>
      </w:pPr>
      <w:r>
        <w:rPr>
          <w:rFonts w:ascii="Times New Roman"/>
          <w:b w:val="false"/>
          <w:i w:val="false"/>
          <w:color w:val="000000"/>
          <w:sz w:val="28"/>
        </w:rPr>
        <w:t>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 шаруашылық, мелиорациялық және жол-құрылысы машиналары мен механизмдерін, сондай-ақ өткізгіштігі жоғары арнайы машиналарды мемлекеттік тіркеу нөмірі белгілерін бере отырып, мемлекеттік тіркеуге және қайта тіркеу бойынша мемлекеттік қызмет түрін көрсетеді;</w:t>
      </w:r>
    </w:p>
    <w:bookmarkEnd w:id="53"/>
    <w:bookmarkStart w:name="z61" w:id="54"/>
    <w:p>
      <w:pPr>
        <w:spacing w:after="0"/>
        <w:ind w:left="0"/>
        <w:jc w:val="both"/>
      </w:pPr>
      <w:r>
        <w:rPr>
          <w:rFonts w:ascii="Times New Roman"/>
          <w:b w:val="false"/>
          <w:i w:val="false"/>
          <w:color w:val="000000"/>
          <w:sz w:val="28"/>
        </w:rPr>
        <w:t>
      тракторлар және олардың базасында жасалған өздігінен жүретін шассилер мен механизмдерге, монтаждалған арнаулы жабдығы бар тіркемелерді қоса алғанда, олардың тіркемелері, өздігінен жүретін ауыл шаруашылық, мелиорациялық және жол-құрылысы машиналары мен механизмдеріне, сондай-ақ өткізгіштігі жоғары арнайы машиналарға жыл сайынғы мемлекеттік техникалық байқау жүргізу мемлекеттік қызмет түрін көрсетеді;</w:t>
      </w:r>
    </w:p>
    <w:bookmarkEnd w:id="54"/>
    <w:bookmarkStart w:name="z62" w:id="55"/>
    <w:p>
      <w:pPr>
        <w:spacing w:after="0"/>
        <w:ind w:left="0"/>
        <w:jc w:val="both"/>
      </w:pPr>
      <w:r>
        <w:rPr>
          <w:rFonts w:ascii="Times New Roman"/>
          <w:b w:val="false"/>
          <w:i w:val="false"/>
          <w:color w:val="000000"/>
          <w:sz w:val="28"/>
        </w:rPr>
        <w:t>
      кепілдік тракторы және олардың базасында жасалған өздігінен жүретін шассилер мен механизмдерге, монтаждалған арнаулы жабдығы бар тіркемелерді қоса алғанда, олардың тіркемелері, өздігінен жүретін ауыл шаруашылық, мелиорациялық және жол-құрылысы машиналары мен механизмдеріне, сондай-ақ өткізгіштігі жоғары арнайы машиналарға мемлекеттік тіркеу туралы куәліктерді беру және тіркеу жөнінде мемлекеттік қызмет түрін көрсетеді;</w:t>
      </w:r>
    </w:p>
    <w:bookmarkEnd w:id="55"/>
    <w:bookmarkStart w:name="z63" w:id="56"/>
    <w:p>
      <w:pPr>
        <w:spacing w:after="0"/>
        <w:ind w:left="0"/>
        <w:jc w:val="both"/>
      </w:pPr>
      <w:r>
        <w:rPr>
          <w:rFonts w:ascii="Times New Roman"/>
          <w:b w:val="false"/>
          <w:i w:val="false"/>
          <w:color w:val="000000"/>
          <w:sz w:val="28"/>
        </w:rPr>
        <w:t>
      тракторлар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 өздігінен жүретін ауыл шаруашылық, мелиорациялық және жол-құрылысы машиналары мен механизмдерін, сондай-ақ өткізгіштігі жоғары арнайы машиналарды сенімхат бойынша басқару куәлігі бар тұлғаларды тіркеу бойынша мемлекеттік қызмет түрін көрсетеді;</w:t>
      </w:r>
    </w:p>
    <w:bookmarkEnd w:id="56"/>
    <w:bookmarkStart w:name="z64" w:id="57"/>
    <w:p>
      <w:pPr>
        <w:spacing w:after="0"/>
        <w:ind w:left="0"/>
        <w:jc w:val="both"/>
      </w:pPr>
      <w:r>
        <w:rPr>
          <w:rFonts w:ascii="Times New Roman"/>
          <w:b w:val="false"/>
          <w:i w:val="false"/>
          <w:color w:val="000000"/>
          <w:sz w:val="28"/>
        </w:rPr>
        <w:t>
      тракторлар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 өздігінен жүретін ауыл шаруашылық, мелиорациялық және жол құрылысы машиналары мен механизмдерін, сондай-ақ өткізгіштігі жоғары арнайы машиналарды басқару куәлігін алуға емтихан қабылдау және куәлік беру бойынша мемлекеттік қызмет көрсетеді;</w:t>
      </w:r>
    </w:p>
    <w:bookmarkEnd w:id="57"/>
    <w:bookmarkStart w:name="z65" w:id="58"/>
    <w:p>
      <w:pPr>
        <w:spacing w:after="0"/>
        <w:ind w:left="0"/>
        <w:jc w:val="both"/>
      </w:pPr>
      <w:r>
        <w:rPr>
          <w:rFonts w:ascii="Times New Roman"/>
          <w:b w:val="false"/>
          <w:i w:val="false"/>
          <w:color w:val="000000"/>
          <w:sz w:val="28"/>
        </w:rPr>
        <w:t>
      тракторлар және олардың базасында жасалған өздігінен жүретін шассилер мен механизмдерге, монтаждалған арнаулы жабдығы бар тіркемелерді қоса алғанда, олардың тіркемелері, өздігінен жүретін ауыл шаруашылық, мелиорациялық және жол-құрылысы машиналары мен механизмдеріне, сондай-ақ өткізгіштігі жоғары арнайы машиналар ауыртпалығы жоқтығы (болуы) туралы ақпараттар беру мемлекеттік қызмет түрін көрсетеді;</w:t>
      </w:r>
    </w:p>
    <w:bookmarkEnd w:id="58"/>
    <w:bookmarkStart w:name="z66" w:id="59"/>
    <w:p>
      <w:pPr>
        <w:spacing w:after="0"/>
        <w:ind w:left="0"/>
        <w:jc w:val="both"/>
      </w:pPr>
      <w:r>
        <w:rPr>
          <w:rFonts w:ascii="Times New Roman"/>
          <w:b w:val="false"/>
          <w:i w:val="false"/>
          <w:color w:val="000000"/>
          <w:sz w:val="28"/>
        </w:rPr>
        <w:t>
      ауыл шаруашылық машиналарды мемлекеттік тіркеу бойынша есептік мәліметтерді "АӨК салаларын басқарудың бірыңғай автоматтандырылған жүйесіне" (ББАЖ) енгізеді;</w:t>
      </w:r>
    </w:p>
    <w:bookmarkEnd w:id="59"/>
    <w:bookmarkStart w:name="z67" w:id="60"/>
    <w:p>
      <w:pPr>
        <w:spacing w:after="0"/>
        <w:ind w:left="0"/>
        <w:jc w:val="both"/>
      </w:pPr>
      <w:r>
        <w:rPr>
          <w:rFonts w:ascii="Times New Roman"/>
          <w:b w:val="false"/>
          <w:i w:val="false"/>
          <w:color w:val="000000"/>
          <w:sz w:val="28"/>
        </w:rPr>
        <w:t>
      заңнамамен көзделген жағдайларда машиналарды тіркеуден алуға шектеулер қояды;</w:t>
      </w:r>
    </w:p>
    <w:bookmarkEnd w:id="60"/>
    <w:bookmarkStart w:name="z68" w:id="61"/>
    <w:p>
      <w:pPr>
        <w:spacing w:after="0"/>
        <w:ind w:left="0"/>
        <w:jc w:val="both"/>
      </w:pPr>
      <w:r>
        <w:rPr>
          <w:rFonts w:ascii="Times New Roman"/>
          <w:b w:val="false"/>
          <w:i w:val="false"/>
          <w:color w:val="000000"/>
          <w:sz w:val="28"/>
        </w:rPr>
        <w:t>
      жеке және заңды тұлғаларда ауыл шаруашылық техниканы тіркеудің болуы туралы құзырлы органдардың және иелерінің сұрауларына жауап береді;</w:t>
      </w:r>
    </w:p>
    <w:bookmarkEnd w:id="61"/>
    <w:bookmarkStart w:name="z69" w:id="62"/>
    <w:p>
      <w:pPr>
        <w:spacing w:after="0"/>
        <w:ind w:left="0"/>
        <w:jc w:val="both"/>
      </w:pPr>
      <w:r>
        <w:rPr>
          <w:rFonts w:ascii="Times New Roman"/>
          <w:b w:val="false"/>
          <w:i w:val="false"/>
          <w:color w:val="000000"/>
          <w:sz w:val="28"/>
        </w:rPr>
        <w:t>
      көктемгі-егістік және астық жинау жұмыстарын жүргізу үшін қажетті жанар-жағармай материалдарын сатып алу, ауыл шаруашылық техниканың болуы, қажеттілігіне мониторинг және талдау жүргізеді.</w:t>
      </w:r>
    </w:p>
    <w:bookmarkEnd w:id="62"/>
    <w:bookmarkStart w:name="z70" w:id="63"/>
    <w:p>
      <w:pPr>
        <w:spacing w:after="0"/>
        <w:ind w:left="0"/>
        <w:jc w:val="both"/>
      </w:pPr>
      <w:r>
        <w:rPr>
          <w:rFonts w:ascii="Times New Roman"/>
          <w:b w:val="false"/>
          <w:i w:val="false"/>
          <w:color w:val="000000"/>
          <w:sz w:val="28"/>
        </w:rPr>
        <w:t>
      19. Құқықтары мен міндеттері:</w:t>
      </w:r>
    </w:p>
    <w:bookmarkEnd w:id="63"/>
    <w:bookmarkStart w:name="z71" w:id="64"/>
    <w:p>
      <w:pPr>
        <w:spacing w:after="0"/>
        <w:ind w:left="0"/>
        <w:jc w:val="both"/>
      </w:pPr>
      <w:r>
        <w:rPr>
          <w:rFonts w:ascii="Times New Roman"/>
          <w:b w:val="false"/>
          <w:i w:val="false"/>
          <w:color w:val="000000"/>
          <w:sz w:val="28"/>
        </w:rPr>
        <w:t>
      сотта талапкер және жауапкер болу;</w:t>
      </w:r>
    </w:p>
    <w:bookmarkEnd w:id="64"/>
    <w:bookmarkStart w:name="z72" w:id="65"/>
    <w:p>
      <w:pPr>
        <w:spacing w:after="0"/>
        <w:ind w:left="0"/>
        <w:jc w:val="both"/>
      </w:pPr>
      <w:r>
        <w:rPr>
          <w:rFonts w:ascii="Times New Roman"/>
          <w:b w:val="false"/>
          <w:i w:val="false"/>
          <w:color w:val="000000"/>
          <w:sz w:val="28"/>
        </w:rPr>
        <w:t>
      өзіне жүктелген міндеттерді орындау үшін мемлекеттік органдардан, мекемелерден, ұйымдардан және уәкілетті тұлғалардан белгіленген тәртіпте қажетті ақпаратты сұрауға және алуға;</w:t>
      </w:r>
    </w:p>
    <w:bookmarkEnd w:id="65"/>
    <w:bookmarkStart w:name="z73" w:id="66"/>
    <w:p>
      <w:pPr>
        <w:spacing w:after="0"/>
        <w:ind w:left="0"/>
        <w:jc w:val="both"/>
      </w:pPr>
      <w:r>
        <w:rPr>
          <w:rFonts w:ascii="Times New Roman"/>
          <w:b w:val="false"/>
          <w:i w:val="false"/>
          <w:color w:val="000000"/>
          <w:sz w:val="28"/>
        </w:rPr>
        <w:t>
      белгіленген тәртіпте аудан бюджетіне салықтар және басқа да міндетті төлемдерді төлеу;</w:t>
      </w:r>
    </w:p>
    <w:bookmarkEnd w:id="66"/>
    <w:bookmarkStart w:name="z74" w:id="67"/>
    <w:p>
      <w:pPr>
        <w:spacing w:after="0"/>
        <w:ind w:left="0"/>
        <w:jc w:val="both"/>
      </w:pPr>
      <w:r>
        <w:rPr>
          <w:rFonts w:ascii="Times New Roman"/>
          <w:b w:val="false"/>
          <w:i w:val="false"/>
          <w:color w:val="000000"/>
          <w:sz w:val="28"/>
        </w:rPr>
        <w:t>
      Қазақстан Республикасының заңнамалық актілеріне сәйкес жауапты болу;</w:t>
      </w:r>
    </w:p>
    <w:bookmarkEnd w:id="67"/>
    <w:bookmarkStart w:name="z75" w:id="68"/>
    <w:p>
      <w:pPr>
        <w:spacing w:after="0"/>
        <w:ind w:left="0"/>
        <w:jc w:val="both"/>
      </w:pPr>
      <w:r>
        <w:rPr>
          <w:rFonts w:ascii="Times New Roman"/>
          <w:b w:val="false"/>
          <w:i w:val="false"/>
          <w:color w:val="000000"/>
          <w:sz w:val="28"/>
        </w:rPr>
        <w:t>
      "Солтүстік Қазақстан облысы Есіл аудынының ауыл шаруашылығы бөлімі" мемлекеттік мекемесіне жолданған азаматтардың өтініштері орындалу мерзіміне және нәтижелеріне бақылау жүргізу;</w:t>
      </w:r>
    </w:p>
    <w:bookmarkEnd w:id="68"/>
    <w:bookmarkStart w:name="z76" w:id="69"/>
    <w:p>
      <w:pPr>
        <w:spacing w:after="0"/>
        <w:ind w:left="0"/>
        <w:jc w:val="both"/>
      </w:pPr>
      <w:r>
        <w:rPr>
          <w:rFonts w:ascii="Times New Roman"/>
          <w:b w:val="false"/>
          <w:i w:val="false"/>
          <w:color w:val="000000"/>
          <w:sz w:val="28"/>
        </w:rPr>
        <w:t>
      "Солтүстік Қазақстан облысы Есіл аудынының ауыл шаруашылығы бөлімі" мемлекеттік мекемесінің құзыретіне жататын мәселелер бойынша мемлекеттік органдар мен лауазым иелеріне кеңестік-әдістемелік, ақпараттық, ұйымдастырушылық-техникалық және өзге де көмек көрсету.</w:t>
      </w:r>
    </w:p>
    <w:bookmarkEnd w:id="69"/>
    <w:bookmarkStart w:name="z77" w:id="70"/>
    <w:p>
      <w:pPr>
        <w:spacing w:after="0"/>
        <w:ind w:left="0"/>
        <w:jc w:val="left"/>
      </w:pPr>
      <w:r>
        <w:rPr>
          <w:rFonts w:ascii="Times New Roman"/>
          <w:b/>
          <w:i w:val="false"/>
          <w:color w:val="000000"/>
        </w:rPr>
        <w:t xml:space="preserve"> 3. "Солтүстік Қазақстан облысы Есіл ауданының ауыл шаруашылығы бөлімі" мемлекеттік мекемесінің қызметін ұйымдастыру</w:t>
      </w:r>
    </w:p>
    <w:bookmarkEnd w:id="70"/>
    <w:bookmarkStart w:name="z78" w:id="71"/>
    <w:p>
      <w:pPr>
        <w:spacing w:after="0"/>
        <w:ind w:left="0"/>
        <w:jc w:val="both"/>
      </w:pPr>
      <w:r>
        <w:rPr>
          <w:rFonts w:ascii="Times New Roman"/>
          <w:b w:val="false"/>
          <w:i w:val="false"/>
          <w:color w:val="000000"/>
          <w:sz w:val="28"/>
        </w:rPr>
        <w:t xml:space="preserve">
      20. "Солтүстік Қазақстан облысы Есіл ауданының ауыл шаруашылығы бөлімі" мемлекеттік мекемесінің басшылығы, "Солтүстік Қазақстан облысы Есіл ауданының ауыл шаруашылығы бөлімі" мемлекеттік мекемесіне жүктелген міндеттердің орындалуына және өз функцияларын жүзеге асыруға дербес жауапты болатын бірінші басшы жүзеге асырады. </w:t>
      </w:r>
    </w:p>
    <w:bookmarkEnd w:id="71"/>
    <w:bookmarkStart w:name="z79" w:id="72"/>
    <w:p>
      <w:pPr>
        <w:spacing w:after="0"/>
        <w:ind w:left="0"/>
        <w:jc w:val="both"/>
      </w:pPr>
      <w:r>
        <w:rPr>
          <w:rFonts w:ascii="Times New Roman"/>
          <w:b w:val="false"/>
          <w:i w:val="false"/>
          <w:color w:val="000000"/>
          <w:sz w:val="28"/>
        </w:rPr>
        <w:t>
      21. "Солтүстік Қазақстан облысы Есіл ауданының ауыл шаруашылығы бөлімі" мемлекеттік мекемесі бірінші басшысын Қазақстан Республикасының заңнамасына сәйкес қызметке тағайындалады және қызметтен босатылады.</w:t>
      </w:r>
    </w:p>
    <w:bookmarkEnd w:id="72"/>
    <w:bookmarkStart w:name="z80" w:id="73"/>
    <w:p>
      <w:pPr>
        <w:spacing w:after="0"/>
        <w:ind w:left="0"/>
        <w:jc w:val="both"/>
      </w:pPr>
      <w:r>
        <w:rPr>
          <w:rFonts w:ascii="Times New Roman"/>
          <w:b w:val="false"/>
          <w:i w:val="false"/>
          <w:color w:val="000000"/>
          <w:sz w:val="28"/>
        </w:rPr>
        <w:t>
      22. "Солтүстік Қазақстан облысы Есіл ауданының ауыл шаруашылығы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орынбасары болады.</w:t>
      </w:r>
    </w:p>
    <w:bookmarkEnd w:id="73"/>
    <w:bookmarkStart w:name="z81" w:id="74"/>
    <w:p>
      <w:pPr>
        <w:spacing w:after="0"/>
        <w:ind w:left="0"/>
        <w:jc w:val="both"/>
      </w:pPr>
      <w:r>
        <w:rPr>
          <w:rFonts w:ascii="Times New Roman"/>
          <w:b w:val="false"/>
          <w:i w:val="false"/>
          <w:color w:val="000000"/>
          <w:sz w:val="28"/>
        </w:rPr>
        <w:t>
      23. "Солтүстік Қазақстан облысы Есіл ауданының ауыл шаруашылығы бөлімі" мемлекеттік мекемесі бірінші басшысының өкілеттігі:</w:t>
      </w:r>
    </w:p>
    <w:bookmarkEnd w:id="74"/>
    <w:bookmarkStart w:name="z82" w:id="75"/>
    <w:p>
      <w:pPr>
        <w:spacing w:after="0"/>
        <w:ind w:left="0"/>
        <w:jc w:val="both"/>
      </w:pPr>
      <w:r>
        <w:rPr>
          <w:rFonts w:ascii="Times New Roman"/>
          <w:b w:val="false"/>
          <w:i w:val="false"/>
          <w:color w:val="000000"/>
          <w:sz w:val="28"/>
        </w:rPr>
        <w:t>
      өз құзыреті шегінде бұйрықтар шығарады, олардың орындалуын ұйымдастырады;</w:t>
      </w:r>
    </w:p>
    <w:bookmarkEnd w:id="75"/>
    <w:bookmarkStart w:name="z83" w:id="76"/>
    <w:p>
      <w:pPr>
        <w:spacing w:after="0"/>
        <w:ind w:left="0"/>
        <w:jc w:val="both"/>
      </w:pPr>
      <w:r>
        <w:rPr>
          <w:rFonts w:ascii="Times New Roman"/>
          <w:b w:val="false"/>
          <w:i w:val="false"/>
          <w:color w:val="000000"/>
          <w:sz w:val="28"/>
        </w:rPr>
        <w:t xml:space="preserve">
      "Солтүстік Қазақстан облысы Есіл ауданының ауыл шаруашылығы бөлімі" мемлекеттік мекемесінің қызметкерлерін Қазақстан Республикасының заңнамасына сәйкес лауазымға тағайындайды және босатады, заңнамамен белгіленген тәртіпте қызметкерлеріне мадақтау және тәртіптік жаза қолдану шараларын қабылдайды; </w:t>
      </w:r>
    </w:p>
    <w:bookmarkEnd w:id="76"/>
    <w:bookmarkStart w:name="z84" w:id="77"/>
    <w:p>
      <w:pPr>
        <w:spacing w:after="0"/>
        <w:ind w:left="0"/>
        <w:jc w:val="both"/>
      </w:pPr>
      <w:r>
        <w:rPr>
          <w:rFonts w:ascii="Times New Roman"/>
          <w:b w:val="false"/>
          <w:i w:val="false"/>
          <w:color w:val="000000"/>
          <w:sz w:val="28"/>
        </w:rPr>
        <w:t>
      "Солтүстік Қазақстан облысы Есіл ауданының ауыл шаруашылығы бөлімі" мемлекеттік мекемесі атынан сенімхатсыз іс-әрекеттерді жүзеге асырады;</w:t>
      </w:r>
    </w:p>
    <w:bookmarkEnd w:id="77"/>
    <w:bookmarkStart w:name="z85" w:id="78"/>
    <w:p>
      <w:pPr>
        <w:spacing w:after="0"/>
        <w:ind w:left="0"/>
        <w:jc w:val="both"/>
      </w:pPr>
      <w:r>
        <w:rPr>
          <w:rFonts w:ascii="Times New Roman"/>
          <w:b w:val="false"/>
          <w:i w:val="false"/>
          <w:color w:val="000000"/>
          <w:sz w:val="28"/>
        </w:rPr>
        <w:t>
      басшы сыбайлас жемқорлыққа қарсы әрекет бойынша іс-шаралардың орындалуына дербес жауапты болады;</w:t>
      </w:r>
    </w:p>
    <w:bookmarkEnd w:id="78"/>
    <w:bookmarkStart w:name="z86" w:id="79"/>
    <w:p>
      <w:pPr>
        <w:spacing w:after="0"/>
        <w:ind w:left="0"/>
        <w:jc w:val="both"/>
      </w:pPr>
      <w:r>
        <w:rPr>
          <w:rFonts w:ascii="Times New Roman"/>
          <w:b w:val="false"/>
          <w:i w:val="false"/>
          <w:color w:val="000000"/>
          <w:sz w:val="28"/>
        </w:rPr>
        <w:t>
      ерлер мен әйелдердің тең құқықтарының және тең мүмкіндіктерінің мемлекеттік кепілдіктері туралы заңнаманың сақталуын қамтамасыз етеді.</w:t>
      </w:r>
    </w:p>
    <w:bookmarkEnd w:id="79"/>
    <w:bookmarkStart w:name="z87" w:id="80"/>
    <w:p>
      <w:pPr>
        <w:spacing w:after="0"/>
        <w:ind w:left="0"/>
        <w:jc w:val="both"/>
      </w:pPr>
      <w:r>
        <w:rPr>
          <w:rFonts w:ascii="Times New Roman"/>
          <w:b w:val="false"/>
          <w:i w:val="false"/>
          <w:color w:val="000000"/>
          <w:sz w:val="28"/>
        </w:rPr>
        <w:t>
      "Солтүстік Қазақстан облысы Есіл ауданының ауыл шаруашылығы бөлімі" мемлекеттік мекемесі бірінші басшысының өкілеттігін ол болмаған уақытта, Қазақстан Республикасының қолданыстағы заңнамасына сәйкес оны алмастыратын тұлға орындайды.</w:t>
      </w:r>
    </w:p>
    <w:bookmarkEnd w:id="80"/>
    <w:bookmarkStart w:name="z88" w:id="81"/>
    <w:p>
      <w:pPr>
        <w:spacing w:after="0"/>
        <w:ind w:left="0"/>
        <w:jc w:val="both"/>
      </w:pPr>
      <w:r>
        <w:rPr>
          <w:rFonts w:ascii="Times New Roman"/>
          <w:b w:val="false"/>
          <w:i w:val="false"/>
          <w:color w:val="000000"/>
          <w:sz w:val="28"/>
        </w:rPr>
        <w:t xml:space="preserve">
      24. Бірінші басшы өз орынбасарының өкілеттіктерін және функциялық міндеттерін Қазақстан Республикасының қолданыстағы заңнамасына сәйкес белгілейді. </w:t>
      </w:r>
    </w:p>
    <w:bookmarkEnd w:id="81"/>
    <w:bookmarkStart w:name="z89" w:id="82"/>
    <w:p>
      <w:pPr>
        <w:spacing w:after="0"/>
        <w:ind w:left="0"/>
        <w:jc w:val="both"/>
      </w:pPr>
      <w:r>
        <w:rPr>
          <w:rFonts w:ascii="Times New Roman"/>
          <w:b w:val="false"/>
          <w:i w:val="false"/>
          <w:color w:val="000000"/>
          <w:sz w:val="28"/>
        </w:rPr>
        <w:t>
      25. "Солтүстік Қазақстан облысы Есіл ауданының ауыл шаруашылығы бөлімі" мемлекеттік мекемесімен және "Солтүстік Қазақстан облысы Есіл ауданының әкімдігімен" салаға тиісті уәкілетті органмен және оның еңбек ұжымымен қарым-қатынас Қазақстан Республикасының заңнамасына сәйкес жүзеге асырылады.</w:t>
      </w:r>
    </w:p>
    <w:bookmarkEnd w:id="82"/>
    <w:bookmarkStart w:name="z90" w:id="83"/>
    <w:p>
      <w:pPr>
        <w:spacing w:after="0"/>
        <w:ind w:left="0"/>
        <w:jc w:val="left"/>
      </w:pPr>
      <w:r>
        <w:rPr>
          <w:rFonts w:ascii="Times New Roman"/>
          <w:b/>
          <w:i w:val="false"/>
          <w:color w:val="000000"/>
        </w:rPr>
        <w:t xml:space="preserve"> 4. "Солтүстік Қазақстан облысы Есіл ауданының ауыл шаруашылығы бөлімі" мемлекеттік мекемесінің жұмыс тәртібі</w:t>
      </w:r>
    </w:p>
    <w:bookmarkEnd w:id="83"/>
    <w:bookmarkStart w:name="z91" w:id="84"/>
    <w:p>
      <w:pPr>
        <w:spacing w:after="0"/>
        <w:ind w:left="0"/>
        <w:jc w:val="both"/>
      </w:pPr>
      <w:r>
        <w:rPr>
          <w:rFonts w:ascii="Times New Roman"/>
          <w:b w:val="false"/>
          <w:i w:val="false"/>
          <w:color w:val="000000"/>
          <w:sz w:val="28"/>
        </w:rPr>
        <w:t>
      26. Солтүстік Қазақстан облысы Есіл ауданының ауыл шаруашылығы бөлімі" мемлекеттік мекемесінің жұмыс тәртібі: сағат 9.00-ден сағат 18.30-ға дейін.</w:t>
      </w:r>
    </w:p>
    <w:bookmarkEnd w:id="84"/>
    <w:bookmarkStart w:name="z92" w:id="85"/>
    <w:p>
      <w:pPr>
        <w:spacing w:after="0"/>
        <w:ind w:left="0"/>
        <w:jc w:val="both"/>
      </w:pPr>
      <w:r>
        <w:rPr>
          <w:rFonts w:ascii="Times New Roman"/>
          <w:b w:val="false"/>
          <w:i w:val="false"/>
          <w:color w:val="000000"/>
          <w:sz w:val="28"/>
        </w:rPr>
        <w:t xml:space="preserve">
      Түскі үзіліс сағат 13.00-ден сағат 14.30-ға дейін. </w:t>
      </w:r>
    </w:p>
    <w:bookmarkEnd w:id="85"/>
    <w:bookmarkStart w:name="z93" w:id="86"/>
    <w:p>
      <w:pPr>
        <w:spacing w:after="0"/>
        <w:ind w:left="0"/>
        <w:jc w:val="both"/>
      </w:pPr>
      <w:r>
        <w:rPr>
          <w:rFonts w:ascii="Times New Roman"/>
          <w:b w:val="false"/>
          <w:i w:val="false"/>
          <w:color w:val="000000"/>
          <w:sz w:val="28"/>
        </w:rPr>
        <w:t>
      Демалыс күндері: сенбі, жексенбі.</w:t>
      </w:r>
    </w:p>
    <w:bookmarkEnd w:id="86"/>
    <w:bookmarkStart w:name="z94" w:id="87"/>
    <w:p>
      <w:pPr>
        <w:spacing w:after="0"/>
        <w:ind w:left="0"/>
        <w:jc w:val="left"/>
      </w:pPr>
      <w:r>
        <w:rPr>
          <w:rFonts w:ascii="Times New Roman"/>
          <w:b/>
          <w:i w:val="false"/>
          <w:color w:val="000000"/>
        </w:rPr>
        <w:t xml:space="preserve"> 5. "Солтүстік Қазақстан облысы Есіл ауданының ауыл шаруашылығы бөлімі" мемлекеттік мекемесінің мүлкі</w:t>
      </w:r>
    </w:p>
    <w:bookmarkEnd w:id="87"/>
    <w:bookmarkStart w:name="z95" w:id="88"/>
    <w:p>
      <w:pPr>
        <w:spacing w:after="0"/>
        <w:ind w:left="0"/>
        <w:jc w:val="both"/>
      </w:pPr>
      <w:r>
        <w:rPr>
          <w:rFonts w:ascii="Times New Roman"/>
          <w:b w:val="false"/>
          <w:i w:val="false"/>
          <w:color w:val="000000"/>
          <w:sz w:val="28"/>
        </w:rPr>
        <w:t>
      27. "Солтүстік Қазақстан облысы Есіл ауданының ауыл шаруашылығы бөлімі" мемлекеттік мекемесі заңнамада көзделген жағдайда жедел басқару құқығында оқшауланған мүлкіне ие болу мүмкіндігі бар.</w:t>
      </w:r>
    </w:p>
    <w:bookmarkEnd w:id="88"/>
    <w:bookmarkStart w:name="z96" w:id="89"/>
    <w:p>
      <w:pPr>
        <w:spacing w:after="0"/>
        <w:ind w:left="0"/>
        <w:jc w:val="both"/>
      </w:pPr>
      <w:r>
        <w:rPr>
          <w:rFonts w:ascii="Times New Roman"/>
          <w:b w:val="false"/>
          <w:i w:val="false"/>
          <w:color w:val="000000"/>
          <w:sz w:val="28"/>
        </w:rPr>
        <w:t>
      "Солтүстік Қазақстан облысы Есіл ауданының ауыл шаруашылығы бөлімі" мемлекеттік мекемесінің мүлкі оған меншік иесі берген мүлік және Қазақстан Республикасының заңнамасында тыйым салынбаған өзге де көздер есебінен қалыптастырылады.</w:t>
      </w:r>
    </w:p>
    <w:bookmarkEnd w:id="89"/>
    <w:bookmarkStart w:name="z97" w:id="90"/>
    <w:p>
      <w:pPr>
        <w:spacing w:after="0"/>
        <w:ind w:left="0"/>
        <w:jc w:val="both"/>
      </w:pPr>
      <w:r>
        <w:rPr>
          <w:rFonts w:ascii="Times New Roman"/>
          <w:b w:val="false"/>
          <w:i w:val="false"/>
          <w:color w:val="000000"/>
          <w:sz w:val="28"/>
        </w:rPr>
        <w:t>
      28. Егер заңнамада өзгеше көзделмесе "Солтүстік Қазақстан облысы Есіл ауданының ауыл шаруашылығы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бетінше иеліктен шығаруға немесе оған өзге тәсілмен билік етуге құқығы жоқ.</w:t>
      </w:r>
    </w:p>
    <w:bookmarkEnd w:id="90"/>
    <w:bookmarkStart w:name="z98" w:id="91"/>
    <w:p>
      <w:pPr>
        <w:spacing w:after="0"/>
        <w:ind w:left="0"/>
        <w:jc w:val="left"/>
      </w:pPr>
      <w:r>
        <w:rPr>
          <w:rFonts w:ascii="Times New Roman"/>
          <w:b/>
          <w:i w:val="false"/>
          <w:color w:val="000000"/>
        </w:rPr>
        <w:t xml:space="preserve"> 6. "Солтүстік Қазақстан облысы Есіл ауданының ауыл шаруашылығы бөлімі" мемлекеттік мекемесін қайта ұымдастыру және жою</w:t>
      </w:r>
    </w:p>
    <w:bookmarkEnd w:id="91"/>
    <w:bookmarkStart w:name="z99" w:id="92"/>
    <w:p>
      <w:pPr>
        <w:spacing w:after="0"/>
        <w:ind w:left="0"/>
        <w:jc w:val="both"/>
      </w:pPr>
      <w:r>
        <w:rPr>
          <w:rFonts w:ascii="Times New Roman"/>
          <w:b w:val="false"/>
          <w:i w:val="false"/>
          <w:color w:val="000000"/>
          <w:sz w:val="28"/>
        </w:rPr>
        <w:t>
      29. "Солтүстік Қазақстан облысы Есіл ауданының ауыл шаруашылығы бөлімі" мемлекеттік мекемесін қайта ұйымдастыру және жою Қазақстан Республикасының заңнамасына сәйкес жүзеге асырылады.</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әкімдігінің 2015 жылдың 20 ақпандағы № 35 қаулысымен бекітілген</w:t>
            </w:r>
          </w:p>
        </w:tc>
      </w:tr>
    </w:tbl>
    <w:bookmarkStart w:name="z101" w:id="93"/>
    <w:p>
      <w:pPr>
        <w:spacing w:after="0"/>
        <w:ind w:left="0"/>
        <w:jc w:val="left"/>
      </w:pPr>
      <w:r>
        <w:rPr>
          <w:rFonts w:ascii="Times New Roman"/>
          <w:b/>
          <w:i w:val="false"/>
          <w:color w:val="000000"/>
        </w:rPr>
        <w:t xml:space="preserve"> "Солтүстік Қазақстан облысы Есіл ауданының ветеринария бөлімі" мемлекеттік мекемесінің </w:t>
      </w:r>
      <w:r>
        <w:br/>
      </w:r>
      <w:r>
        <w:rPr>
          <w:rFonts w:ascii="Times New Roman"/>
          <w:b/>
          <w:i w:val="false"/>
          <w:color w:val="000000"/>
        </w:rPr>
        <w:t xml:space="preserve">ЕРЕЖЕСІ </w:t>
      </w:r>
    </w:p>
    <w:bookmarkEnd w:id="93"/>
    <w:p>
      <w:pPr>
        <w:spacing w:after="0"/>
        <w:ind w:left="0"/>
        <w:jc w:val="both"/>
      </w:pPr>
      <w:r>
        <w:rPr>
          <w:rFonts w:ascii="Times New Roman"/>
          <w:b w:val="false"/>
          <w:i w:val="false"/>
          <w:color w:val="ff0000"/>
          <w:sz w:val="28"/>
        </w:rPr>
        <w:t xml:space="preserve">
      Ескерту. Ереженің күші жойылды – Солтүстік Қазақстан облысы Есіл ауданы әкімдігінің 13.02.2017 </w:t>
      </w:r>
      <w:r>
        <w:rPr>
          <w:rFonts w:ascii="Times New Roman"/>
          <w:b w:val="false"/>
          <w:i w:val="false"/>
          <w:color w:val="ff0000"/>
          <w:sz w:val="28"/>
        </w:rPr>
        <w:t>№ 47</w:t>
      </w:r>
      <w:r>
        <w:rPr>
          <w:rFonts w:ascii="Times New Roman"/>
          <w:b w:val="false"/>
          <w:i w:val="false"/>
          <w:color w:val="ff0000"/>
          <w:sz w:val="28"/>
        </w:rPr>
        <w:t xml:space="preserve"> қаулысымен (алғаш ресми жарияланған күнінен кейін он күнтізбелік күн өткен соң қолданысқа енгізіледі).</w:t>
      </w:r>
    </w:p>
    <w:bookmarkStart w:name="z102" w:id="94"/>
    <w:p>
      <w:pPr>
        <w:spacing w:after="0"/>
        <w:ind w:left="0"/>
        <w:jc w:val="left"/>
      </w:pPr>
      <w:r>
        <w:rPr>
          <w:rFonts w:ascii="Times New Roman"/>
          <w:b/>
          <w:i w:val="false"/>
          <w:color w:val="000000"/>
        </w:rPr>
        <w:t xml:space="preserve"> 1. Жалпы ережелер</w:t>
      </w:r>
    </w:p>
    <w:bookmarkEnd w:id="94"/>
    <w:bookmarkStart w:name="z103" w:id="95"/>
    <w:p>
      <w:pPr>
        <w:spacing w:after="0"/>
        <w:ind w:left="0"/>
        <w:jc w:val="both"/>
      </w:pPr>
      <w:r>
        <w:rPr>
          <w:rFonts w:ascii="Times New Roman"/>
          <w:b w:val="false"/>
          <w:i w:val="false"/>
          <w:color w:val="000000"/>
          <w:sz w:val="28"/>
        </w:rPr>
        <w:t xml:space="preserve">
      1. "Солтүстік Қазақстан облысы Есіл ауданының ветеринария бөлімі" мемлекеттік мекемесі аудан аумағында ветеринария саласының қызметін, сондай-ақ заңнамамен белгіленген шегінде сала аралық үйлестіруді және басқа да оның құзіретыне қатысты қызмет саласындағы міндеттерді жүзеге асыратын Қазақстан Республикасының мемлекеттік органы болып табылады. </w:t>
      </w:r>
    </w:p>
    <w:bookmarkEnd w:id="95"/>
    <w:bookmarkStart w:name="z104" w:id="96"/>
    <w:p>
      <w:pPr>
        <w:spacing w:after="0"/>
        <w:ind w:left="0"/>
        <w:jc w:val="both"/>
      </w:pPr>
      <w:r>
        <w:rPr>
          <w:rFonts w:ascii="Times New Roman"/>
          <w:b w:val="false"/>
          <w:i w:val="false"/>
          <w:color w:val="000000"/>
          <w:sz w:val="28"/>
        </w:rPr>
        <w:t>
      2. "Солтүстік Қазақстан облысы Есіл ауданының ветеринария бөлімі" мемлекеттік мекемесінің ведомствосы - "Солтүстік Қазақстан облысы Есіл ауданының ветеринария станциясы" шаруашылығы жүргізу құқығындағы мемлекеттік коммуналдық кәсіпорны.</w:t>
      </w:r>
    </w:p>
    <w:bookmarkEnd w:id="96"/>
    <w:bookmarkStart w:name="z105" w:id="97"/>
    <w:p>
      <w:pPr>
        <w:spacing w:after="0"/>
        <w:ind w:left="0"/>
        <w:jc w:val="both"/>
      </w:pPr>
      <w:r>
        <w:rPr>
          <w:rFonts w:ascii="Times New Roman"/>
          <w:b w:val="false"/>
          <w:i w:val="false"/>
          <w:color w:val="000000"/>
          <w:sz w:val="28"/>
        </w:rPr>
        <w:t>
      3. "Солтүстік Қазақстан облысы Есіл ауданының ветеринария бөлімі" мемлекеттік мекемесінің тиісті саласының құрылтайшысы және өкілетті органы "Солтүстік Қазақстан облысы Есіл ауданының әкімдігі" болып табылады.</w:t>
      </w:r>
    </w:p>
    <w:bookmarkEnd w:id="97"/>
    <w:bookmarkStart w:name="z106" w:id="98"/>
    <w:p>
      <w:pPr>
        <w:spacing w:after="0"/>
        <w:ind w:left="0"/>
        <w:jc w:val="both"/>
      </w:pPr>
      <w:r>
        <w:rPr>
          <w:rFonts w:ascii="Times New Roman"/>
          <w:b w:val="false"/>
          <w:i w:val="false"/>
          <w:color w:val="000000"/>
          <w:sz w:val="28"/>
        </w:rPr>
        <w:t>
      Солтүстік Қазақстан облысы Есіл ауданы әкімдігінің орналасқан жері: 150500, Қазақстан Республикасы, Солтүстік Қазақстан облысы, Есіл ауданы, Явленка селосы, Ленин көшесі, 10.</w:t>
      </w:r>
    </w:p>
    <w:bookmarkEnd w:id="98"/>
    <w:bookmarkStart w:name="z107" w:id="99"/>
    <w:p>
      <w:pPr>
        <w:spacing w:after="0"/>
        <w:ind w:left="0"/>
        <w:jc w:val="both"/>
      </w:pPr>
      <w:r>
        <w:rPr>
          <w:rFonts w:ascii="Times New Roman"/>
          <w:b w:val="false"/>
          <w:i w:val="false"/>
          <w:color w:val="000000"/>
          <w:sz w:val="28"/>
        </w:rPr>
        <w:t xml:space="preserve">
      4. "Солтүстік Қазақстан облысы Есіл ауданының ветеринария бөлімі" мемлекеттік мекемесі өз қызметін Қазақстан Республикасының 2002 жылғы 10 шілдедегі "Ветеринария туралы" </w:t>
      </w:r>
      <w:r>
        <w:rPr>
          <w:rFonts w:ascii="Times New Roman"/>
          <w:b w:val="false"/>
          <w:i w:val="false"/>
          <w:color w:val="000000"/>
          <w:sz w:val="28"/>
        </w:rPr>
        <w:t>Заңына</w:t>
      </w:r>
      <w:r>
        <w:rPr>
          <w:rFonts w:ascii="Times New Roman"/>
          <w:b w:val="false"/>
          <w:i w:val="false"/>
          <w:color w:val="000000"/>
          <w:sz w:val="28"/>
        </w:rPr>
        <w:t xml:space="preserve"> және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99"/>
    <w:bookmarkStart w:name="z108" w:id="100"/>
    <w:p>
      <w:pPr>
        <w:spacing w:after="0"/>
        <w:ind w:left="0"/>
        <w:jc w:val="both"/>
      </w:pPr>
      <w:r>
        <w:rPr>
          <w:rFonts w:ascii="Times New Roman"/>
          <w:b w:val="false"/>
          <w:i w:val="false"/>
          <w:color w:val="000000"/>
          <w:sz w:val="28"/>
        </w:rPr>
        <w:t>
      5. "Солтүстік Қазақстан облысы Есіл ауданының ветеринария бөлімі" мемлекеттік мекемесі ұйымдық-құқықтық нысанындағы заңды тұлға болып табылады, мемлекеттік тілде өзінің атауы жазылған мөрі мен мөртаңбасы, белгіленген үлгідегі бланкілері, Қазақстан Республикасының заңнамасына сәйкес Қазынашылық органдарында шоттары бар.</w:t>
      </w:r>
    </w:p>
    <w:bookmarkEnd w:id="100"/>
    <w:bookmarkStart w:name="z109" w:id="101"/>
    <w:p>
      <w:pPr>
        <w:spacing w:after="0"/>
        <w:ind w:left="0"/>
        <w:jc w:val="both"/>
      </w:pPr>
      <w:r>
        <w:rPr>
          <w:rFonts w:ascii="Times New Roman"/>
          <w:b w:val="false"/>
          <w:i w:val="false"/>
          <w:color w:val="000000"/>
          <w:sz w:val="28"/>
        </w:rPr>
        <w:t xml:space="preserve">
      6. "Солтүстік Қазақстан облысы Есіл ауданының ветеринария бөлімі" мемлекеттік мекемесі азаматтық-құқықтық қатынастарға өз атынан түседі. </w:t>
      </w:r>
    </w:p>
    <w:bookmarkEnd w:id="101"/>
    <w:bookmarkStart w:name="z110" w:id="102"/>
    <w:p>
      <w:pPr>
        <w:spacing w:after="0"/>
        <w:ind w:left="0"/>
        <w:jc w:val="both"/>
      </w:pPr>
      <w:r>
        <w:rPr>
          <w:rFonts w:ascii="Times New Roman"/>
          <w:b w:val="false"/>
          <w:i w:val="false"/>
          <w:color w:val="000000"/>
          <w:sz w:val="28"/>
        </w:rPr>
        <w:t>
      7. "Солтүстік Қазақстан облысы Есіл ауданының ветеринария бөлімі" мемлекеттік мекемесі егер заңнамаға сәйкес уәкілеттік берілген болса, мемлекеттің атынан азаматтық-құқықтық қатынастардың тарапы болуға құқығы бар.</w:t>
      </w:r>
    </w:p>
    <w:bookmarkEnd w:id="102"/>
    <w:bookmarkStart w:name="z111" w:id="103"/>
    <w:p>
      <w:pPr>
        <w:spacing w:after="0"/>
        <w:ind w:left="0"/>
        <w:jc w:val="both"/>
      </w:pPr>
      <w:r>
        <w:rPr>
          <w:rFonts w:ascii="Times New Roman"/>
          <w:b w:val="false"/>
          <w:i w:val="false"/>
          <w:color w:val="000000"/>
          <w:sz w:val="28"/>
        </w:rPr>
        <w:t xml:space="preserve">
      8. "Солтүстік Қазақстан облысы Есіл ауданының ветеринария бөлімі" мемлекеттік мекемесінің өз құзыретінің мәселелері бойынша заңнамада белгіленген тәртіппен "Солтүстік Қазақстан облысы Есіл ауданының ветеринария бөлімі" мемлекеттік мекемесі басшысының бұйрықтарымен ресімделетін және Қазақстан Республикасының заңнамасында қаралған басқа да актілермен шешімдер қабылдайды. </w:t>
      </w:r>
    </w:p>
    <w:bookmarkEnd w:id="103"/>
    <w:bookmarkStart w:name="z112" w:id="104"/>
    <w:p>
      <w:pPr>
        <w:spacing w:after="0"/>
        <w:ind w:left="0"/>
        <w:jc w:val="both"/>
      </w:pPr>
      <w:r>
        <w:rPr>
          <w:rFonts w:ascii="Times New Roman"/>
          <w:b w:val="false"/>
          <w:i w:val="false"/>
          <w:color w:val="000000"/>
          <w:sz w:val="28"/>
        </w:rPr>
        <w:t>
      9. "Солтүстік Қазақстан облысы Есіл ауданының ветеринария бөлімі" мемлекеттік мекемесінің құрылымы мен штат санының лимиті қолданыстағы заңнамаға сәйкес бекітіледі.</w:t>
      </w:r>
    </w:p>
    <w:bookmarkEnd w:id="104"/>
    <w:bookmarkStart w:name="z113" w:id="105"/>
    <w:p>
      <w:pPr>
        <w:spacing w:after="0"/>
        <w:ind w:left="0"/>
        <w:jc w:val="both"/>
      </w:pPr>
      <w:r>
        <w:rPr>
          <w:rFonts w:ascii="Times New Roman"/>
          <w:b w:val="false"/>
          <w:i w:val="false"/>
          <w:color w:val="000000"/>
          <w:sz w:val="28"/>
        </w:rPr>
        <w:t>
      10. "Солтүстік Қазақстан облысы Есіл ауданының ветеринария бөлімі" мемлекеттік мекемесінің орналасқан жері: 150500, Қазақстан Республикасы, Солтүстік Қазақстан облысы, Есіл ауданы, Явленка селосы, Тимофеев көшесі, 32.</w:t>
      </w:r>
    </w:p>
    <w:bookmarkEnd w:id="105"/>
    <w:bookmarkStart w:name="z114" w:id="106"/>
    <w:p>
      <w:pPr>
        <w:spacing w:after="0"/>
        <w:ind w:left="0"/>
        <w:jc w:val="both"/>
      </w:pPr>
      <w:r>
        <w:rPr>
          <w:rFonts w:ascii="Times New Roman"/>
          <w:b w:val="false"/>
          <w:i w:val="false"/>
          <w:color w:val="000000"/>
          <w:sz w:val="28"/>
        </w:rPr>
        <w:t>
      11. Мемлекеттік органның толық атауы:</w:t>
      </w:r>
    </w:p>
    <w:bookmarkEnd w:id="106"/>
    <w:bookmarkStart w:name="z115" w:id="107"/>
    <w:p>
      <w:pPr>
        <w:spacing w:after="0"/>
        <w:ind w:left="0"/>
        <w:jc w:val="both"/>
      </w:pPr>
      <w:r>
        <w:rPr>
          <w:rFonts w:ascii="Times New Roman"/>
          <w:b w:val="false"/>
          <w:i w:val="false"/>
          <w:color w:val="000000"/>
          <w:sz w:val="28"/>
        </w:rPr>
        <w:t>
      мемлекеттік тілде: "Солтүстік Қазақстан облысы Есіл ауданының ветеринария бөлімі" мемлекеттік мекемесі;</w:t>
      </w:r>
    </w:p>
    <w:bookmarkEnd w:id="107"/>
    <w:bookmarkStart w:name="z116" w:id="108"/>
    <w:p>
      <w:pPr>
        <w:spacing w:after="0"/>
        <w:ind w:left="0"/>
        <w:jc w:val="both"/>
      </w:pPr>
      <w:r>
        <w:rPr>
          <w:rFonts w:ascii="Times New Roman"/>
          <w:b w:val="false"/>
          <w:i w:val="false"/>
          <w:color w:val="000000"/>
          <w:sz w:val="28"/>
        </w:rPr>
        <w:t>
      орыс тілінде: государственное учреждение "Отдел ветеринарии Есильского района Северо-Казахстанской области".</w:t>
      </w:r>
    </w:p>
    <w:bookmarkEnd w:id="108"/>
    <w:bookmarkStart w:name="z117" w:id="109"/>
    <w:p>
      <w:pPr>
        <w:spacing w:after="0"/>
        <w:ind w:left="0"/>
        <w:jc w:val="both"/>
      </w:pPr>
      <w:r>
        <w:rPr>
          <w:rFonts w:ascii="Times New Roman"/>
          <w:b w:val="false"/>
          <w:i w:val="false"/>
          <w:color w:val="000000"/>
          <w:sz w:val="28"/>
        </w:rPr>
        <w:t>
      12. Осы Ереже "Солтүстік Қазақстан облысы Есіл ауданының ветеринария бөлімі" мемлекеттік мекемесінің құрылтайшы құжаты болып табылады.</w:t>
      </w:r>
    </w:p>
    <w:bookmarkEnd w:id="109"/>
    <w:bookmarkStart w:name="z118" w:id="110"/>
    <w:p>
      <w:pPr>
        <w:spacing w:after="0"/>
        <w:ind w:left="0"/>
        <w:jc w:val="both"/>
      </w:pPr>
      <w:r>
        <w:rPr>
          <w:rFonts w:ascii="Times New Roman"/>
          <w:b w:val="false"/>
          <w:i w:val="false"/>
          <w:color w:val="000000"/>
          <w:sz w:val="28"/>
        </w:rPr>
        <w:t xml:space="preserve">
      13."Солтүстік Қазақстан облысы Есіл ауданының ветеринария бөлімі" мемлекеттік мекемесінің қызметін қаржыландыру жергілікті бюджеттен жүзеге асырылады. </w:t>
      </w:r>
    </w:p>
    <w:bookmarkEnd w:id="110"/>
    <w:bookmarkStart w:name="z119" w:id="111"/>
    <w:p>
      <w:pPr>
        <w:spacing w:after="0"/>
        <w:ind w:left="0"/>
        <w:jc w:val="both"/>
      </w:pPr>
      <w:r>
        <w:rPr>
          <w:rFonts w:ascii="Times New Roman"/>
          <w:b w:val="false"/>
          <w:i w:val="false"/>
          <w:color w:val="000000"/>
          <w:sz w:val="28"/>
        </w:rPr>
        <w:t>
      14. "Солтүстік Қазақстан облысы Есіл ауданының ветеринария бөлімі" мемлекеттік мекемесіне кәсіпкерлік субъектілермен "Солтүстік Қазақстан облысы Есіл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p>
    <w:bookmarkEnd w:id="111"/>
    <w:bookmarkStart w:name="z120" w:id="112"/>
    <w:p>
      <w:pPr>
        <w:spacing w:after="0"/>
        <w:ind w:left="0"/>
        <w:jc w:val="both"/>
      </w:pPr>
      <w:r>
        <w:rPr>
          <w:rFonts w:ascii="Times New Roman"/>
          <w:b w:val="false"/>
          <w:i w:val="false"/>
          <w:color w:val="000000"/>
          <w:sz w:val="28"/>
        </w:rPr>
        <w:t>
      Егер, "Солтүстік Қазақстан облысы Есіл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12"/>
    <w:bookmarkStart w:name="z121" w:id="113"/>
    <w:p>
      <w:pPr>
        <w:spacing w:after="0"/>
        <w:ind w:left="0"/>
        <w:jc w:val="left"/>
      </w:pPr>
      <w:r>
        <w:rPr>
          <w:rFonts w:ascii="Times New Roman"/>
          <w:b/>
          <w:i w:val="false"/>
          <w:color w:val="000000"/>
        </w:rPr>
        <w:t xml:space="preserve"> 2. "Солтүстік Қазақстан облысы Есіл ауданының ветеринария бөлімі" мемлекеттік мекемесі қызметінің нысаны, мақсаттары, негізгі міндеттері, функциялары, құқықтары мен міндеттері</w:t>
      </w:r>
    </w:p>
    <w:bookmarkEnd w:id="113"/>
    <w:bookmarkStart w:name="z122" w:id="114"/>
    <w:p>
      <w:pPr>
        <w:spacing w:after="0"/>
        <w:ind w:left="0"/>
        <w:jc w:val="both"/>
      </w:pPr>
      <w:r>
        <w:rPr>
          <w:rFonts w:ascii="Times New Roman"/>
          <w:b w:val="false"/>
          <w:i w:val="false"/>
          <w:color w:val="000000"/>
          <w:sz w:val="28"/>
        </w:rPr>
        <w:t>
      15. "Солтүстік Қазақстан облысы Есіл ауданының ветеринария бөлімі" мемлекеттік мекемесі қызметінің нысаны – аудан аумағында агроөнеркәсіп кешенін, ауыл шаруашылығы, мал шаруашылығы, ветеринариялық іс-шаралар қызметтерін қамтамасыз ету болып табылады.</w:t>
      </w:r>
    </w:p>
    <w:bookmarkEnd w:id="114"/>
    <w:bookmarkStart w:name="z123" w:id="115"/>
    <w:p>
      <w:pPr>
        <w:spacing w:after="0"/>
        <w:ind w:left="0"/>
        <w:jc w:val="both"/>
      </w:pPr>
      <w:r>
        <w:rPr>
          <w:rFonts w:ascii="Times New Roman"/>
          <w:b w:val="false"/>
          <w:i w:val="false"/>
          <w:color w:val="000000"/>
          <w:sz w:val="28"/>
        </w:rPr>
        <w:t>
      16. Мақсаты: ветеринария саласында мемлекеттік бағдарламаны дамытуға және оны жүзеге асыруға қолдау көрсету.</w:t>
      </w:r>
    </w:p>
    <w:bookmarkEnd w:id="115"/>
    <w:bookmarkStart w:name="z124" w:id="116"/>
    <w:p>
      <w:pPr>
        <w:spacing w:after="0"/>
        <w:ind w:left="0"/>
        <w:jc w:val="both"/>
      </w:pPr>
      <w:r>
        <w:rPr>
          <w:rFonts w:ascii="Times New Roman"/>
          <w:b w:val="false"/>
          <w:i w:val="false"/>
          <w:color w:val="000000"/>
          <w:sz w:val="28"/>
        </w:rPr>
        <w:t>
      17. "Солтүстік Қазақстан облысы Есіл ауданының ветеринария бөлімі" мемлекеттік мекемесінің міндеттері:</w:t>
      </w:r>
    </w:p>
    <w:bookmarkEnd w:id="116"/>
    <w:bookmarkStart w:name="z125" w:id="117"/>
    <w:p>
      <w:pPr>
        <w:spacing w:after="0"/>
        <w:ind w:left="0"/>
        <w:jc w:val="both"/>
      </w:pPr>
      <w:r>
        <w:rPr>
          <w:rFonts w:ascii="Times New Roman"/>
          <w:b w:val="false"/>
          <w:i w:val="false"/>
          <w:color w:val="000000"/>
          <w:sz w:val="28"/>
        </w:rPr>
        <w:t>
      1) жануарларды аурулардан қорғау және оларды емдеу;</w:t>
      </w:r>
    </w:p>
    <w:bookmarkEnd w:id="117"/>
    <w:bookmarkStart w:name="z126" w:id="118"/>
    <w:p>
      <w:pPr>
        <w:spacing w:after="0"/>
        <w:ind w:left="0"/>
        <w:jc w:val="both"/>
      </w:pPr>
      <w:r>
        <w:rPr>
          <w:rFonts w:ascii="Times New Roman"/>
          <w:b w:val="false"/>
          <w:i w:val="false"/>
          <w:color w:val="000000"/>
          <w:sz w:val="28"/>
        </w:rPr>
        <w:t>
      2) тұрғындардың денсаулығын жануарлар мен адамға ортақ аурулардан қорғау;</w:t>
      </w:r>
    </w:p>
    <w:bookmarkEnd w:id="118"/>
    <w:bookmarkStart w:name="z127" w:id="119"/>
    <w:p>
      <w:pPr>
        <w:spacing w:after="0"/>
        <w:ind w:left="0"/>
        <w:jc w:val="both"/>
      </w:pPr>
      <w:r>
        <w:rPr>
          <w:rFonts w:ascii="Times New Roman"/>
          <w:b w:val="false"/>
          <w:i w:val="false"/>
          <w:color w:val="000000"/>
          <w:sz w:val="28"/>
        </w:rPr>
        <w:t>
      3) ветеринариялық-санитариялық қауіпсіздікті қамтамасыз ету;</w:t>
      </w:r>
    </w:p>
    <w:bookmarkEnd w:id="119"/>
    <w:bookmarkStart w:name="z128" w:id="120"/>
    <w:p>
      <w:pPr>
        <w:spacing w:after="0"/>
        <w:ind w:left="0"/>
        <w:jc w:val="both"/>
      </w:pPr>
      <w:r>
        <w:rPr>
          <w:rFonts w:ascii="Times New Roman"/>
          <w:b w:val="false"/>
          <w:i w:val="false"/>
          <w:color w:val="000000"/>
          <w:sz w:val="28"/>
        </w:rPr>
        <w:t>
      4) Қазақстан Республикасы аумағын басқа мемлекеттерден жануарлардың жұқпалы және экзотикалық ауруларының келуi мен таралуынан қорғау;</w:t>
      </w:r>
    </w:p>
    <w:bookmarkEnd w:id="120"/>
    <w:bookmarkStart w:name="z129" w:id="121"/>
    <w:p>
      <w:pPr>
        <w:spacing w:after="0"/>
        <w:ind w:left="0"/>
        <w:jc w:val="both"/>
      </w:pPr>
      <w:r>
        <w:rPr>
          <w:rFonts w:ascii="Times New Roman"/>
          <w:b w:val="false"/>
          <w:i w:val="false"/>
          <w:color w:val="000000"/>
          <w:sz w:val="28"/>
        </w:rPr>
        <w:t>
      5) ветеринариялық препараттардың, жемшөп пен жемшөп қоспаларының қауiпсiздiгi мен сапасын бақылау;</w:t>
      </w:r>
    </w:p>
    <w:bookmarkEnd w:id="121"/>
    <w:bookmarkStart w:name="z130" w:id="122"/>
    <w:p>
      <w:pPr>
        <w:spacing w:after="0"/>
        <w:ind w:left="0"/>
        <w:jc w:val="both"/>
      </w:pPr>
      <w:r>
        <w:rPr>
          <w:rFonts w:ascii="Times New Roman"/>
          <w:b w:val="false"/>
          <w:i w:val="false"/>
          <w:color w:val="000000"/>
          <w:sz w:val="28"/>
        </w:rPr>
        <w:t>
      6) жануарлар аурулары диагностикасының, оларға қарсы күрестің және ветеринариялық-санитариялық қауіпсіздікті қамтамасыз етудің құралдары мен әдістерін әзірлеу және пайдалану;</w:t>
      </w:r>
    </w:p>
    <w:bookmarkEnd w:id="122"/>
    <w:bookmarkStart w:name="z131" w:id="123"/>
    <w:p>
      <w:pPr>
        <w:spacing w:after="0"/>
        <w:ind w:left="0"/>
        <w:jc w:val="both"/>
      </w:pPr>
      <w:r>
        <w:rPr>
          <w:rFonts w:ascii="Times New Roman"/>
          <w:b w:val="false"/>
          <w:i w:val="false"/>
          <w:color w:val="000000"/>
          <w:sz w:val="28"/>
        </w:rPr>
        <w:t>
      7) жеке және заңды тұлғалар ветеринария саласындағы қызметтi жүзеге асыруы кезiнде қоршаған ортаны ластаудың алдын алу және оны жою;</w:t>
      </w:r>
    </w:p>
    <w:bookmarkEnd w:id="123"/>
    <w:bookmarkStart w:name="z132" w:id="124"/>
    <w:p>
      <w:pPr>
        <w:spacing w:after="0"/>
        <w:ind w:left="0"/>
        <w:jc w:val="both"/>
      </w:pPr>
      <w:r>
        <w:rPr>
          <w:rFonts w:ascii="Times New Roman"/>
          <w:b w:val="false"/>
          <w:i w:val="false"/>
          <w:color w:val="000000"/>
          <w:sz w:val="28"/>
        </w:rPr>
        <w:t>
      8) ветеринария ғылымын дамыту, ветеринария саласындағы мамандарды даярлау және олардың бiлiктiлiгiн арттыру;</w:t>
      </w:r>
    </w:p>
    <w:bookmarkEnd w:id="124"/>
    <w:bookmarkStart w:name="z133" w:id="125"/>
    <w:p>
      <w:pPr>
        <w:spacing w:after="0"/>
        <w:ind w:left="0"/>
        <w:jc w:val="both"/>
      </w:pPr>
      <w:r>
        <w:rPr>
          <w:rFonts w:ascii="Times New Roman"/>
          <w:b w:val="false"/>
          <w:i w:val="false"/>
          <w:color w:val="000000"/>
          <w:sz w:val="28"/>
        </w:rPr>
        <w:t>
      9) ветеринария саласында заңдылықты сақтауды мемлекеттік ветеринарлық- санитарлық бақылау.</w:t>
      </w:r>
    </w:p>
    <w:bookmarkEnd w:id="125"/>
    <w:bookmarkStart w:name="z134" w:id="126"/>
    <w:p>
      <w:pPr>
        <w:spacing w:after="0"/>
        <w:ind w:left="0"/>
        <w:jc w:val="both"/>
      </w:pPr>
      <w:r>
        <w:rPr>
          <w:rFonts w:ascii="Times New Roman"/>
          <w:b w:val="false"/>
          <w:i w:val="false"/>
          <w:color w:val="000000"/>
          <w:sz w:val="28"/>
        </w:rPr>
        <w:t>
      18. "Солтүстік Қазақстан облысы Есіл ауданының ветеринария бөлімі" мемлекеттік мекемесі қолданыстағы заңнамаға сәйкес оған жүктелген міндеттермен келесі функцияларды жүзеге асырады:</w:t>
      </w:r>
    </w:p>
    <w:bookmarkEnd w:id="126"/>
    <w:bookmarkStart w:name="z135" w:id="127"/>
    <w:p>
      <w:pPr>
        <w:spacing w:after="0"/>
        <w:ind w:left="0"/>
        <w:jc w:val="both"/>
      </w:pPr>
      <w:r>
        <w:rPr>
          <w:rFonts w:ascii="Times New Roman"/>
          <w:b w:val="false"/>
          <w:i w:val="false"/>
          <w:color w:val="000000"/>
          <w:sz w:val="28"/>
        </w:rPr>
        <w:t>
      1)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p>
    <w:bookmarkEnd w:id="127"/>
    <w:bookmarkStart w:name="z136" w:id="128"/>
    <w:p>
      <w:pPr>
        <w:spacing w:after="0"/>
        <w:ind w:left="0"/>
        <w:jc w:val="both"/>
      </w:pPr>
      <w:r>
        <w:rPr>
          <w:rFonts w:ascii="Times New Roman"/>
          <w:b w:val="false"/>
          <w:i w:val="false"/>
          <w:color w:val="000000"/>
          <w:sz w:val="28"/>
        </w:rPr>
        <w:t xml:space="preserve">
      2) қаңғыбас иттер мен мысықтарды аулауды және жоюды ұйымдастыру; </w:t>
      </w:r>
    </w:p>
    <w:bookmarkEnd w:id="128"/>
    <w:bookmarkStart w:name="z137" w:id="129"/>
    <w:p>
      <w:pPr>
        <w:spacing w:after="0"/>
        <w:ind w:left="0"/>
        <w:jc w:val="both"/>
      </w:pPr>
      <w:r>
        <w:rPr>
          <w:rFonts w:ascii="Times New Roman"/>
          <w:b w:val="false"/>
          <w:i w:val="false"/>
          <w:color w:val="000000"/>
          <w:sz w:val="28"/>
        </w:rPr>
        <w:t>
      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p>
    <w:bookmarkEnd w:id="129"/>
    <w:bookmarkStart w:name="z138" w:id="130"/>
    <w:p>
      <w:pPr>
        <w:spacing w:after="0"/>
        <w:ind w:left="0"/>
        <w:jc w:val="both"/>
      </w:pPr>
      <w:r>
        <w:rPr>
          <w:rFonts w:ascii="Times New Roman"/>
          <w:b w:val="false"/>
          <w:i w:val="false"/>
          <w:color w:val="000000"/>
          <w:sz w:val="28"/>
        </w:rPr>
        <w:t>
      4) мүдделі тұлғаларға өткізіліп жатқан ветеринариялық іс-шаралар туралы ақпарат беруді ұйымдастыру және қамтамасыз ету;</w:t>
      </w:r>
    </w:p>
    <w:bookmarkEnd w:id="130"/>
    <w:bookmarkStart w:name="z139" w:id="131"/>
    <w:p>
      <w:pPr>
        <w:spacing w:after="0"/>
        <w:ind w:left="0"/>
        <w:jc w:val="both"/>
      </w:pPr>
      <w:r>
        <w:rPr>
          <w:rFonts w:ascii="Times New Roman"/>
          <w:b w:val="false"/>
          <w:i w:val="false"/>
          <w:color w:val="000000"/>
          <w:sz w:val="28"/>
        </w:rPr>
        <w:t>
      5) ветеринария мәселелері бойынша тұрғындар арасында ағарту жұмыстарын ұйымдастыру және жүргізу;</w:t>
      </w:r>
    </w:p>
    <w:bookmarkEnd w:id="131"/>
    <w:bookmarkStart w:name="z140" w:id="132"/>
    <w:p>
      <w:pPr>
        <w:spacing w:after="0"/>
        <w:ind w:left="0"/>
        <w:jc w:val="both"/>
      </w:pPr>
      <w:r>
        <w:rPr>
          <w:rFonts w:ascii="Times New Roman"/>
          <w:b w:val="false"/>
          <w:i w:val="false"/>
          <w:color w:val="000000"/>
          <w:sz w:val="28"/>
        </w:rPr>
        <w:t>
      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p>
    <w:bookmarkEnd w:id="132"/>
    <w:bookmarkStart w:name="z141" w:id="133"/>
    <w:p>
      <w:pPr>
        <w:spacing w:after="0"/>
        <w:ind w:left="0"/>
        <w:jc w:val="both"/>
      </w:pPr>
      <w:r>
        <w:rPr>
          <w:rFonts w:ascii="Times New Roman"/>
          <w:b w:val="false"/>
          <w:i w:val="false"/>
          <w:color w:val="000000"/>
          <w:sz w:val="28"/>
        </w:rPr>
        <w:t>
      7)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p>
    <w:bookmarkEnd w:id="133"/>
    <w:bookmarkStart w:name="z142" w:id="134"/>
    <w:p>
      <w:pPr>
        <w:spacing w:after="0"/>
        <w:ind w:left="0"/>
        <w:jc w:val="both"/>
      </w:pPr>
      <w:r>
        <w:rPr>
          <w:rFonts w:ascii="Times New Roman"/>
          <w:b w:val="false"/>
          <w:i w:val="false"/>
          <w:color w:val="000000"/>
          <w:sz w:val="28"/>
        </w:rPr>
        <w:t>
      8)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bookmarkEnd w:id="134"/>
    <w:bookmarkStart w:name="z143" w:id="135"/>
    <w:p>
      <w:pPr>
        <w:spacing w:after="0"/>
        <w:ind w:left="0"/>
        <w:jc w:val="both"/>
      </w:pPr>
      <w:r>
        <w:rPr>
          <w:rFonts w:ascii="Times New Roman"/>
          <w:b w:val="false"/>
          <w:i w:val="false"/>
          <w:color w:val="000000"/>
          <w:sz w:val="28"/>
        </w:rPr>
        <w:t>
      9) аудан аумағында жануарлардың жұқпалы аурулары пайда болған жағдайда, тиісті аумақтың бас мемлекеттік ветеринарлық-санитарлық инспекторының ұсынуы бойынша карантинді немесе шектеу iс-шараларын белгілеу туралы шешімдер қабылдау жөнінде жергiлiктi өкiлдi органға ұсыныс енгізу;</w:t>
      </w:r>
    </w:p>
    <w:bookmarkEnd w:id="135"/>
    <w:bookmarkStart w:name="z144" w:id="136"/>
    <w:p>
      <w:pPr>
        <w:spacing w:after="0"/>
        <w:ind w:left="0"/>
        <w:jc w:val="both"/>
      </w:pPr>
      <w:r>
        <w:rPr>
          <w:rFonts w:ascii="Times New Roman"/>
          <w:b w:val="false"/>
          <w:i w:val="false"/>
          <w:color w:val="000000"/>
          <w:sz w:val="28"/>
        </w:rPr>
        <w:t>
      10) аудан аумағында жануарлардың жұқпалы ауруларының ошақтарын жою жөніндегі ветеринарлық іс-шаралар кешені жүргізілгеннен кейін тиісті аумақтың бас мемлекеттік ветеринарлық-санитарлық инспекторының ұсынуы бойынша шектеу іс-шараларын немесе карантинді тоқтату туралы шешімдер қабылдау жөнінде жергiлiктi өкiлдi органға ұсыныс енгізу;</w:t>
      </w:r>
    </w:p>
    <w:bookmarkEnd w:id="136"/>
    <w:bookmarkStart w:name="z145" w:id="137"/>
    <w:p>
      <w:pPr>
        <w:spacing w:after="0"/>
        <w:ind w:left="0"/>
        <w:jc w:val="both"/>
      </w:pPr>
      <w:r>
        <w:rPr>
          <w:rFonts w:ascii="Times New Roman"/>
          <w:b w:val="false"/>
          <w:i w:val="false"/>
          <w:color w:val="000000"/>
          <w:sz w:val="28"/>
        </w:rPr>
        <w:t>
      11)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p>
    <w:bookmarkEnd w:id="137"/>
    <w:bookmarkStart w:name="z146" w:id="138"/>
    <w:p>
      <w:pPr>
        <w:spacing w:after="0"/>
        <w:ind w:left="0"/>
        <w:jc w:val="both"/>
      </w:pPr>
      <w:r>
        <w:rPr>
          <w:rFonts w:ascii="Times New Roman"/>
          <w:b w:val="false"/>
          <w:i w:val="false"/>
          <w:color w:val="000000"/>
          <w:sz w:val="28"/>
        </w:rPr>
        <w:t>
      12)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p>
    <w:bookmarkEnd w:id="138"/>
    <w:bookmarkStart w:name="z147" w:id="139"/>
    <w:p>
      <w:pPr>
        <w:spacing w:after="0"/>
        <w:ind w:left="0"/>
        <w:jc w:val="both"/>
      </w:pPr>
      <w:r>
        <w:rPr>
          <w:rFonts w:ascii="Times New Roman"/>
          <w:b w:val="false"/>
          <w:i w:val="false"/>
          <w:color w:val="000000"/>
          <w:sz w:val="28"/>
        </w:rPr>
        <w:t>
      13) эпизоотия ошақтары пайда болған жағдайда оларға зерттеу жүргізу;</w:t>
      </w:r>
    </w:p>
    <w:bookmarkEnd w:id="139"/>
    <w:bookmarkStart w:name="z148" w:id="140"/>
    <w:p>
      <w:pPr>
        <w:spacing w:after="0"/>
        <w:ind w:left="0"/>
        <w:jc w:val="both"/>
      </w:pPr>
      <w:r>
        <w:rPr>
          <w:rFonts w:ascii="Times New Roman"/>
          <w:b w:val="false"/>
          <w:i w:val="false"/>
          <w:color w:val="000000"/>
          <w:sz w:val="28"/>
        </w:rPr>
        <w:t>
      14) эпизоотологиялық зерттеу актісін беру;</w:t>
      </w:r>
    </w:p>
    <w:bookmarkEnd w:id="140"/>
    <w:bookmarkStart w:name="z149" w:id="141"/>
    <w:p>
      <w:pPr>
        <w:spacing w:after="0"/>
        <w:ind w:left="0"/>
        <w:jc w:val="both"/>
      </w:pPr>
      <w:r>
        <w:rPr>
          <w:rFonts w:ascii="Times New Roman"/>
          <w:b w:val="false"/>
          <w:i w:val="false"/>
          <w:color w:val="000000"/>
          <w:sz w:val="28"/>
        </w:rPr>
        <w:t>
      15)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p>
    <w:bookmarkEnd w:id="141"/>
    <w:bookmarkStart w:name="z150" w:id="142"/>
    <w:p>
      <w:pPr>
        <w:spacing w:after="0"/>
        <w:ind w:left="0"/>
        <w:jc w:val="both"/>
      </w:pPr>
      <w:r>
        <w:rPr>
          <w:rFonts w:ascii="Times New Roman"/>
          <w:b w:val="false"/>
          <w:i w:val="false"/>
          <w:color w:val="000000"/>
          <w:sz w:val="28"/>
        </w:rPr>
        <w:t>
      ішкі сауда объектілерінде;</w:t>
      </w:r>
    </w:p>
    <w:bookmarkEnd w:id="142"/>
    <w:bookmarkStart w:name="z151" w:id="143"/>
    <w:p>
      <w:pPr>
        <w:spacing w:after="0"/>
        <w:ind w:left="0"/>
        <w:jc w:val="both"/>
      </w:pP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p>
    <w:bookmarkEnd w:id="143"/>
    <w:bookmarkStart w:name="z152" w:id="144"/>
    <w:p>
      <w:pPr>
        <w:spacing w:after="0"/>
        <w:ind w:left="0"/>
        <w:jc w:val="both"/>
      </w:pPr>
      <w:r>
        <w:rPr>
          <w:rFonts w:ascii="Times New Roman"/>
          <w:b w:val="false"/>
          <w:i w:val="false"/>
          <w:color w:val="000000"/>
          <w:sz w:val="28"/>
        </w:rPr>
        <w:t>
      ветеринариялық препараттар өндіруді қоспағанда, ветеринария саласындағы кәсіпкерлік қызметті жүзеге асыратын тұлғаларда;</w:t>
      </w:r>
    </w:p>
    <w:bookmarkEnd w:id="144"/>
    <w:bookmarkStart w:name="z153" w:id="145"/>
    <w:p>
      <w:pPr>
        <w:spacing w:after="0"/>
        <w:ind w:left="0"/>
        <w:jc w:val="both"/>
      </w:pPr>
      <w:r>
        <w:rPr>
          <w:rFonts w:ascii="Times New Roman"/>
          <w:b w:val="false"/>
          <w:i w:val="false"/>
          <w:color w:val="000000"/>
          <w:sz w:val="28"/>
        </w:rPr>
        <w:t>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p>
    <w:bookmarkEnd w:id="145"/>
    <w:bookmarkStart w:name="z154" w:id="146"/>
    <w:p>
      <w:pPr>
        <w:spacing w:after="0"/>
        <w:ind w:left="0"/>
        <w:jc w:val="both"/>
      </w:pPr>
      <w:r>
        <w:rPr>
          <w:rFonts w:ascii="Times New Roman"/>
          <w:b w:val="false"/>
          <w:i w:val="false"/>
          <w:color w:val="000000"/>
          <w:sz w:val="28"/>
        </w:rPr>
        <w:t>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p>
    <w:bookmarkEnd w:id="146"/>
    <w:bookmarkStart w:name="z155" w:id="147"/>
    <w:p>
      <w:pPr>
        <w:spacing w:after="0"/>
        <w:ind w:left="0"/>
        <w:jc w:val="both"/>
      </w:pPr>
      <w:r>
        <w:rPr>
          <w:rFonts w:ascii="Times New Roman"/>
          <w:b w:val="false"/>
          <w:i w:val="false"/>
          <w:color w:val="000000"/>
          <w:sz w:val="28"/>
        </w:rPr>
        <w:t>
      тасымалдау (орнын ауыстыру) маршруттары өтетін, мал айдалатын жолдарда, маршруттарда, мал жайылымдары мен суаттардың аумақтарында;</w:t>
      </w:r>
    </w:p>
    <w:bookmarkEnd w:id="147"/>
    <w:bookmarkStart w:name="z156" w:id="148"/>
    <w:p>
      <w:pPr>
        <w:spacing w:after="0"/>
        <w:ind w:left="0"/>
        <w:jc w:val="both"/>
      </w:pPr>
      <w:r>
        <w:rPr>
          <w:rFonts w:ascii="Times New Roman"/>
          <w:b w:val="false"/>
          <w:i w:val="false"/>
          <w:color w:val="000000"/>
          <w:sz w:val="28"/>
        </w:rPr>
        <w:t>
      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p>
    <w:bookmarkEnd w:id="148"/>
    <w:bookmarkStart w:name="z157" w:id="149"/>
    <w:p>
      <w:pPr>
        <w:spacing w:after="0"/>
        <w:ind w:left="0"/>
        <w:jc w:val="both"/>
      </w:pPr>
      <w:r>
        <w:rPr>
          <w:rFonts w:ascii="Times New Roman"/>
          <w:b w:val="false"/>
          <w:i w:val="false"/>
          <w:color w:val="000000"/>
          <w:sz w:val="28"/>
        </w:rPr>
        <w:t xml:space="preserve">
      16)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w:t>
      </w:r>
      <w:r>
        <w:rPr>
          <w:rFonts w:ascii="Times New Roman"/>
          <w:b w:val="false"/>
          <w:i w:val="false"/>
          <w:color w:val="000000"/>
          <w:sz w:val="28"/>
        </w:rPr>
        <w:t>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p>
    <w:bookmarkEnd w:id="149"/>
    <w:bookmarkStart w:name="z159" w:id="150"/>
    <w:p>
      <w:pPr>
        <w:spacing w:after="0"/>
        <w:ind w:left="0"/>
        <w:jc w:val="both"/>
      </w:pPr>
      <w:r>
        <w:rPr>
          <w:rFonts w:ascii="Times New Roman"/>
          <w:b w:val="false"/>
          <w:i w:val="false"/>
          <w:color w:val="000000"/>
          <w:sz w:val="28"/>
        </w:rPr>
        <w:t>
      17) жеке және заңды тұлғаларға қатысты мемлекеттік ветеринариялық-санитариялық бақылау және қадағалау актісін жасау;</w:t>
      </w:r>
    </w:p>
    <w:bookmarkEnd w:id="150"/>
    <w:bookmarkStart w:name="z160" w:id="151"/>
    <w:p>
      <w:pPr>
        <w:spacing w:after="0"/>
        <w:ind w:left="0"/>
        <w:jc w:val="both"/>
      </w:pPr>
      <w:r>
        <w:rPr>
          <w:rFonts w:ascii="Times New Roman"/>
          <w:b w:val="false"/>
          <w:i w:val="false"/>
          <w:color w:val="000000"/>
          <w:sz w:val="28"/>
        </w:rPr>
        <w:t>
      18) тиісті әкімшілік-аумақтық бірліктің аумағында жануарлардың энзоотиялық аурулары бойынша ветеринариялық іс-шаралар өткізуді ұйымдастыру;</w:t>
      </w:r>
    </w:p>
    <w:bookmarkEnd w:id="151"/>
    <w:bookmarkStart w:name="z161" w:id="152"/>
    <w:p>
      <w:pPr>
        <w:spacing w:after="0"/>
        <w:ind w:left="0"/>
        <w:jc w:val="both"/>
      </w:pPr>
      <w:r>
        <w:rPr>
          <w:rFonts w:ascii="Times New Roman"/>
          <w:b w:val="false"/>
          <w:i w:val="false"/>
          <w:color w:val="000000"/>
          <w:sz w:val="28"/>
        </w:rPr>
        <w:t>
      19)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p>
    <w:bookmarkEnd w:id="152"/>
    <w:bookmarkStart w:name="z162" w:id="153"/>
    <w:p>
      <w:pPr>
        <w:spacing w:after="0"/>
        <w:ind w:left="0"/>
        <w:jc w:val="both"/>
      </w:pPr>
      <w:r>
        <w:rPr>
          <w:rFonts w:ascii="Times New Roman"/>
          <w:b w:val="false"/>
          <w:i w:val="false"/>
          <w:color w:val="000000"/>
          <w:sz w:val="28"/>
        </w:rPr>
        <w:t>
      20)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p>
    <w:bookmarkEnd w:id="153"/>
    <w:bookmarkStart w:name="z163" w:id="154"/>
    <w:p>
      <w:pPr>
        <w:spacing w:after="0"/>
        <w:ind w:left="0"/>
        <w:jc w:val="both"/>
      </w:pPr>
      <w:r>
        <w:rPr>
          <w:rFonts w:ascii="Times New Roman"/>
          <w:b w:val="false"/>
          <w:i w:val="false"/>
          <w:color w:val="000000"/>
          <w:sz w:val="28"/>
        </w:rPr>
        <w:t>
      21)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p>
    <w:bookmarkEnd w:id="154"/>
    <w:bookmarkStart w:name="z164" w:id="155"/>
    <w:p>
      <w:pPr>
        <w:spacing w:after="0"/>
        <w:ind w:left="0"/>
        <w:jc w:val="both"/>
      </w:pPr>
      <w:r>
        <w:rPr>
          <w:rFonts w:ascii="Times New Roman"/>
          <w:b w:val="false"/>
          <w:i w:val="false"/>
          <w:color w:val="000000"/>
          <w:sz w:val="28"/>
        </w:rPr>
        <w:t>
      22) ветеринариялық есепке алу мен есептілікті жинақтау, талдау және оларды облыстың жергілікті атқарушы органына ұсыну;</w:t>
      </w:r>
    </w:p>
    <w:bookmarkEnd w:id="155"/>
    <w:bookmarkStart w:name="z165" w:id="156"/>
    <w:p>
      <w:pPr>
        <w:spacing w:after="0"/>
        <w:ind w:left="0"/>
        <w:jc w:val="both"/>
      </w:pPr>
      <w:r>
        <w:rPr>
          <w:rFonts w:ascii="Times New Roman"/>
          <w:b w:val="false"/>
          <w:i w:val="false"/>
          <w:color w:val="000000"/>
          <w:sz w:val="28"/>
        </w:rPr>
        <w:t xml:space="preserve">
      23)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 </w:t>
      </w:r>
    </w:p>
    <w:bookmarkEnd w:id="156"/>
    <w:bookmarkStart w:name="z166" w:id="157"/>
    <w:p>
      <w:pPr>
        <w:spacing w:after="0"/>
        <w:ind w:left="0"/>
        <w:jc w:val="both"/>
      </w:pPr>
      <w:r>
        <w:rPr>
          <w:rFonts w:ascii="Times New Roman"/>
          <w:b w:val="false"/>
          <w:i w:val="false"/>
          <w:color w:val="000000"/>
          <w:sz w:val="28"/>
        </w:rPr>
        <w:t xml:space="preserve">
      24) бюджет қаражаты есебінен жүзеге асырылатын жануарлардың энзоотиялық ауруларының тізбесі жөнінде облыстың жергілікті атқарушы органдарына ұсыныстар енгізу; </w:t>
      </w:r>
    </w:p>
    <w:bookmarkEnd w:id="157"/>
    <w:bookmarkStart w:name="z167" w:id="158"/>
    <w:p>
      <w:pPr>
        <w:spacing w:after="0"/>
        <w:ind w:left="0"/>
        <w:jc w:val="both"/>
      </w:pPr>
      <w:r>
        <w:rPr>
          <w:rFonts w:ascii="Times New Roman"/>
          <w:b w:val="false"/>
          <w:i w:val="false"/>
          <w:color w:val="000000"/>
          <w:sz w:val="28"/>
        </w:rPr>
        <w:t xml:space="preserve">
      25)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 </w:t>
      </w:r>
    </w:p>
    <w:bookmarkEnd w:id="158"/>
    <w:bookmarkStart w:name="z168" w:id="159"/>
    <w:p>
      <w:pPr>
        <w:spacing w:after="0"/>
        <w:ind w:left="0"/>
        <w:jc w:val="both"/>
      </w:pPr>
      <w:r>
        <w:rPr>
          <w:rFonts w:ascii="Times New Roman"/>
          <w:b w:val="false"/>
          <w:i w:val="false"/>
          <w:color w:val="000000"/>
          <w:sz w:val="28"/>
        </w:rPr>
        <w:t xml:space="preserve">
      26)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 </w:t>
      </w:r>
    </w:p>
    <w:bookmarkEnd w:id="159"/>
    <w:bookmarkStart w:name="z169" w:id="160"/>
    <w:p>
      <w:pPr>
        <w:spacing w:after="0"/>
        <w:ind w:left="0"/>
        <w:jc w:val="both"/>
      </w:pPr>
      <w:r>
        <w:rPr>
          <w:rFonts w:ascii="Times New Roman"/>
          <w:b w:val="false"/>
          <w:i w:val="false"/>
          <w:color w:val="000000"/>
          <w:sz w:val="28"/>
        </w:rPr>
        <w:t>
      27) ауру жануарларды санитариялық союды ұйымдастыру;</w:t>
      </w:r>
    </w:p>
    <w:bookmarkEnd w:id="160"/>
    <w:bookmarkStart w:name="z170" w:id="161"/>
    <w:p>
      <w:pPr>
        <w:spacing w:after="0"/>
        <w:ind w:left="0"/>
        <w:jc w:val="both"/>
      </w:pPr>
      <w:r>
        <w:rPr>
          <w:rFonts w:ascii="Times New Roman"/>
          <w:b w:val="false"/>
          <w:i w:val="false"/>
          <w:color w:val="000000"/>
          <w:sz w:val="28"/>
        </w:rPr>
        <w:t xml:space="preserve">
      28) Қазақстан Республикасының 2014 жылғы 16 мамырдағы "Рұқсаттар және хабарламалар туралы"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p>
    <w:bookmarkEnd w:id="161"/>
    <w:bookmarkStart w:name="z171" w:id="162"/>
    <w:p>
      <w:pPr>
        <w:spacing w:after="0"/>
        <w:ind w:left="0"/>
        <w:jc w:val="both"/>
      </w:pPr>
      <w:r>
        <w:rPr>
          <w:rFonts w:ascii="Times New Roman"/>
          <w:b w:val="false"/>
          <w:i w:val="false"/>
          <w:color w:val="000000"/>
          <w:sz w:val="28"/>
        </w:rPr>
        <w:t>
      29)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bookmarkEnd w:id="162"/>
    <w:bookmarkStart w:name="z172" w:id="163"/>
    <w:p>
      <w:pPr>
        <w:spacing w:after="0"/>
        <w:ind w:left="0"/>
        <w:jc w:val="both"/>
      </w:pPr>
      <w:r>
        <w:rPr>
          <w:rFonts w:ascii="Times New Roman"/>
          <w:b w:val="false"/>
          <w:i w:val="false"/>
          <w:color w:val="000000"/>
          <w:sz w:val="28"/>
        </w:rPr>
        <w:t xml:space="preserve">
      19. "Солтүстік Қазақстан облысы Есіл ауданының ветеринария бөлімі" мемлекеттік мекемесі заңнамамен белгіленген тәртіпте құқығы бар: </w:t>
      </w:r>
    </w:p>
    <w:bookmarkEnd w:id="163"/>
    <w:bookmarkStart w:name="z173" w:id="164"/>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ветеринария саласында және оған жүктелген басқа да міндеттерді жүзеге асыру үшін қажетті ақпараттарды, материалдарды сұрауға және алуға; </w:t>
      </w:r>
    </w:p>
    <w:bookmarkEnd w:id="164"/>
    <w:bookmarkStart w:name="z174" w:id="165"/>
    <w:p>
      <w:pPr>
        <w:spacing w:after="0"/>
        <w:ind w:left="0"/>
        <w:jc w:val="both"/>
      </w:pPr>
      <w:r>
        <w:rPr>
          <w:rFonts w:ascii="Times New Roman"/>
          <w:b w:val="false"/>
          <w:i w:val="false"/>
          <w:color w:val="000000"/>
          <w:sz w:val="28"/>
        </w:rPr>
        <w:t xml:space="preserve">
      2) ветеринария саласында кәсіпкерлік қызметті жүзеге асырушы заңды тұлғалар мен жеке тұлғалар, егер, олар ветеринарлық заң ережелерін және нормативтерді бұзған жағдайда заңнамамен белгіленген тәртіпте лицензияларын кейін қайтаруға бастамшы болу қажет; </w:t>
      </w:r>
    </w:p>
    <w:bookmarkEnd w:id="165"/>
    <w:bookmarkStart w:name="z175" w:id="166"/>
    <w:p>
      <w:pPr>
        <w:spacing w:after="0"/>
        <w:ind w:left="0"/>
        <w:jc w:val="both"/>
      </w:pPr>
      <w:r>
        <w:rPr>
          <w:rFonts w:ascii="Times New Roman"/>
          <w:b w:val="false"/>
          <w:i w:val="false"/>
          <w:color w:val="000000"/>
          <w:sz w:val="28"/>
        </w:rPr>
        <w:t>
      3) белгіленген тәртіпте төтенше эпизоотикаға қарсы комиссия құру туралы ұсыныс жасау;</w:t>
      </w:r>
    </w:p>
    <w:bookmarkEnd w:id="166"/>
    <w:bookmarkStart w:name="z176" w:id="167"/>
    <w:p>
      <w:pPr>
        <w:spacing w:after="0"/>
        <w:ind w:left="0"/>
        <w:jc w:val="both"/>
      </w:pPr>
      <w:r>
        <w:rPr>
          <w:rFonts w:ascii="Times New Roman"/>
          <w:b w:val="false"/>
          <w:i w:val="false"/>
          <w:color w:val="000000"/>
          <w:sz w:val="28"/>
        </w:rPr>
        <w:t xml:space="preserve">
      4) Қазақстан Республикасының заңнамасымен белгіленген тәртіпте ветеринария саласына ветеринарлық-санитарлық бақылау және қадағалау мемлекеттік объектілеріне заңнамалық нормалардың орындалуын тексеру мақсатында кедергісіз (қызметтік куәлігін көрсете отырып) баруға, сонымен қатар, ветеринария саласында жеке және заңды тұлғалардың қызметтері туралы ақпарат алу; </w:t>
      </w:r>
    </w:p>
    <w:bookmarkEnd w:id="167"/>
    <w:bookmarkStart w:name="z177" w:id="168"/>
    <w:p>
      <w:pPr>
        <w:spacing w:after="0"/>
        <w:ind w:left="0"/>
        <w:jc w:val="both"/>
      </w:pPr>
      <w:r>
        <w:rPr>
          <w:rFonts w:ascii="Times New Roman"/>
          <w:b w:val="false"/>
          <w:i w:val="false"/>
          <w:color w:val="000000"/>
          <w:sz w:val="28"/>
        </w:rPr>
        <w:t>
      5) мемлекеттік ветеринарлық-санитарлық бақылау және қадағалау объектілерінің сынамасына іріктеу немесе оларға зерттеу жүргізуді өткізу мерзіміне мүдделі тұлғаларға хабарлай отырып ветеринарлық-санитарлық сараптама жүргізу;</w:t>
      </w:r>
    </w:p>
    <w:bookmarkEnd w:id="168"/>
    <w:bookmarkStart w:name="z178" w:id="169"/>
    <w:p>
      <w:pPr>
        <w:spacing w:after="0"/>
        <w:ind w:left="0"/>
        <w:jc w:val="both"/>
      </w:pPr>
      <w:r>
        <w:rPr>
          <w:rFonts w:ascii="Times New Roman"/>
          <w:b w:val="false"/>
          <w:i w:val="false"/>
          <w:color w:val="000000"/>
          <w:sz w:val="28"/>
        </w:rPr>
        <w:t xml:space="preserve">
      6) мемлекеттік ветеринарлық-санитарлық бақылау және қадағалау жүргізу; </w:t>
      </w:r>
    </w:p>
    <w:bookmarkEnd w:id="169"/>
    <w:bookmarkStart w:name="z179" w:id="170"/>
    <w:p>
      <w:pPr>
        <w:spacing w:after="0"/>
        <w:ind w:left="0"/>
        <w:jc w:val="both"/>
      </w:pPr>
      <w:r>
        <w:rPr>
          <w:rFonts w:ascii="Times New Roman"/>
          <w:b w:val="false"/>
          <w:i w:val="false"/>
          <w:color w:val="000000"/>
          <w:sz w:val="28"/>
        </w:rPr>
        <w:t>
      7) ветеринарлық құжаттарды беру;</w:t>
      </w:r>
    </w:p>
    <w:bookmarkEnd w:id="170"/>
    <w:bookmarkStart w:name="z180" w:id="171"/>
    <w:p>
      <w:pPr>
        <w:spacing w:after="0"/>
        <w:ind w:left="0"/>
        <w:jc w:val="both"/>
      </w:pPr>
      <w:r>
        <w:rPr>
          <w:rFonts w:ascii="Times New Roman"/>
          <w:b w:val="false"/>
          <w:i w:val="false"/>
          <w:color w:val="000000"/>
          <w:sz w:val="28"/>
        </w:rPr>
        <w:t>
      8) қолданыстағы заңнамамен ұсынылған өкілеттігі шегінде актілерді шығару;</w:t>
      </w:r>
    </w:p>
    <w:bookmarkEnd w:id="171"/>
    <w:bookmarkStart w:name="z181" w:id="172"/>
    <w:p>
      <w:pPr>
        <w:spacing w:after="0"/>
        <w:ind w:left="0"/>
        <w:jc w:val="both"/>
      </w:pPr>
      <w:r>
        <w:rPr>
          <w:rFonts w:ascii="Times New Roman"/>
          <w:b w:val="false"/>
          <w:i w:val="false"/>
          <w:color w:val="000000"/>
          <w:sz w:val="28"/>
        </w:rPr>
        <w:t xml:space="preserve">
      9) аумақта ветеринарлық-санитарлық жақсы жағдайларды анықтаған кезде, сонымен қатар, жағдайы нашар пункттерде әкелінетін (тасымалданатын) объектілерде, мал мен адамдардың денсаулығы үшін қауіпті ауруларды Қазақстан Республикасының заңнамасымен белгіленген тәртіпте залалсыздандыруды (зарарсыздандыруды) немесе өңдеуді ұйымдастыруға қатысу, сондай-ақ нұсқалған фактілер туралы денсаулық сақтау саласының уәкілетті мемлекеттік органына хабарлау; </w:t>
      </w:r>
    </w:p>
    <w:bookmarkEnd w:id="172"/>
    <w:bookmarkStart w:name="z182" w:id="173"/>
    <w:p>
      <w:pPr>
        <w:spacing w:after="0"/>
        <w:ind w:left="0"/>
        <w:jc w:val="both"/>
      </w:pPr>
      <w:r>
        <w:rPr>
          <w:rFonts w:ascii="Times New Roman"/>
          <w:b w:val="false"/>
          <w:i w:val="false"/>
          <w:color w:val="000000"/>
          <w:sz w:val="28"/>
        </w:rPr>
        <w:t>
      10) Қазақстан Республикасының заңнамасын бұзған жағдайда сотқа талаппен жүгіну қажет;</w:t>
      </w:r>
    </w:p>
    <w:bookmarkEnd w:id="173"/>
    <w:bookmarkStart w:name="z183" w:id="174"/>
    <w:p>
      <w:pPr>
        <w:spacing w:after="0"/>
        <w:ind w:left="0"/>
        <w:jc w:val="both"/>
      </w:pPr>
      <w:r>
        <w:rPr>
          <w:rFonts w:ascii="Times New Roman"/>
          <w:b w:val="false"/>
          <w:i w:val="false"/>
          <w:color w:val="000000"/>
          <w:sz w:val="28"/>
        </w:rPr>
        <w:t>
      20. "Солтүстік Қазақстан облысы Есіл ауданының ветеринария бөлімі" мемлекеттік мекемесі белгіленген заңнама тәртібімен міндетті:</w:t>
      </w:r>
    </w:p>
    <w:bookmarkEnd w:id="174"/>
    <w:bookmarkStart w:name="z184" w:id="175"/>
    <w:p>
      <w:pPr>
        <w:spacing w:after="0"/>
        <w:ind w:left="0"/>
        <w:jc w:val="both"/>
      </w:pPr>
      <w:r>
        <w:rPr>
          <w:rFonts w:ascii="Times New Roman"/>
          <w:b w:val="false"/>
          <w:i w:val="false"/>
          <w:color w:val="000000"/>
          <w:sz w:val="28"/>
        </w:rPr>
        <w:t>
      1) заңмен орнатылған мерзімде жеке тұлғалардың және заңды тұлға өкілдерінің өтініштерін, прокурорлық іс-әрекеттердің актілерін, өз құзыреттілігінің мәселелері бойынша сұраныстарды қарауды қамтамасыз етуге;</w:t>
      </w:r>
    </w:p>
    <w:bookmarkEnd w:id="175"/>
    <w:bookmarkStart w:name="z185" w:id="176"/>
    <w:p>
      <w:pPr>
        <w:spacing w:after="0"/>
        <w:ind w:left="0"/>
        <w:jc w:val="both"/>
      </w:pPr>
      <w:r>
        <w:rPr>
          <w:rFonts w:ascii="Times New Roman"/>
          <w:b w:val="false"/>
          <w:i w:val="false"/>
          <w:color w:val="000000"/>
          <w:sz w:val="28"/>
        </w:rPr>
        <w:t>
      2) "Солтүстік Қазақстан облысы Есіл ауданының ветеринария бөлімі" мемлекеттік мекемесіне қолданыстағы заңнамадан басқа да міндеттер жүктелуі мүмкін.</w:t>
      </w:r>
    </w:p>
    <w:bookmarkEnd w:id="176"/>
    <w:bookmarkStart w:name="z186" w:id="177"/>
    <w:p>
      <w:pPr>
        <w:spacing w:after="0"/>
        <w:ind w:left="0"/>
        <w:jc w:val="left"/>
      </w:pPr>
      <w:r>
        <w:rPr>
          <w:rFonts w:ascii="Times New Roman"/>
          <w:b/>
          <w:i w:val="false"/>
          <w:color w:val="000000"/>
        </w:rPr>
        <w:t xml:space="preserve"> 3. "Солтүстік Қазақстан облысы Есіл ауданының ветеринария бөлімі" мемлекеттік мекемесінің қызметін ұйымдастыру</w:t>
      </w:r>
    </w:p>
    <w:bookmarkEnd w:id="177"/>
    <w:bookmarkStart w:name="z187" w:id="178"/>
    <w:p>
      <w:pPr>
        <w:spacing w:after="0"/>
        <w:ind w:left="0"/>
        <w:jc w:val="both"/>
      </w:pPr>
      <w:r>
        <w:rPr>
          <w:rFonts w:ascii="Times New Roman"/>
          <w:b w:val="false"/>
          <w:i w:val="false"/>
          <w:color w:val="000000"/>
          <w:sz w:val="28"/>
        </w:rPr>
        <w:t>
      21. "Солтүстік Қазақстан облысы Есіл ауданының ветеринария бөлімі" мемлекеттік мекемесі басшылықты "Солтүстік Қазақстан облысы Есіл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басшымен жүзеге асырады.</w:t>
      </w:r>
    </w:p>
    <w:bookmarkEnd w:id="178"/>
    <w:bookmarkStart w:name="z188" w:id="179"/>
    <w:p>
      <w:pPr>
        <w:spacing w:after="0"/>
        <w:ind w:left="0"/>
        <w:jc w:val="both"/>
      </w:pPr>
      <w:r>
        <w:rPr>
          <w:rFonts w:ascii="Times New Roman"/>
          <w:b w:val="false"/>
          <w:i w:val="false"/>
          <w:color w:val="000000"/>
          <w:sz w:val="28"/>
        </w:rPr>
        <w:t xml:space="preserve">
      22. "Солтүстік Қазақстан облысы Есіл ауданының ветеринария бөлімі" мемлекеттік мекемесінің бірінші басшысы Қазақстан Республикасының заңнамасына сәйкес лауазымға тағайындалады және лауазымнан босатылады. </w:t>
      </w:r>
    </w:p>
    <w:bookmarkEnd w:id="179"/>
    <w:bookmarkStart w:name="z189" w:id="180"/>
    <w:p>
      <w:pPr>
        <w:spacing w:after="0"/>
        <w:ind w:left="0"/>
        <w:jc w:val="both"/>
      </w:pPr>
      <w:r>
        <w:rPr>
          <w:rFonts w:ascii="Times New Roman"/>
          <w:b w:val="false"/>
          <w:i w:val="false"/>
          <w:color w:val="000000"/>
          <w:sz w:val="28"/>
        </w:rPr>
        <w:t xml:space="preserve">
      23. "Солтүстік Қазақстан облысы Есіл ауданының ветеринария бөлімі" мемлекеттік мекемесі бірінші басшысы жеткізілген штаттық саннын лимитіне сәйкес орынбасары болуы мүмкін. </w:t>
      </w:r>
    </w:p>
    <w:bookmarkEnd w:id="180"/>
    <w:bookmarkStart w:name="z190" w:id="181"/>
    <w:p>
      <w:pPr>
        <w:spacing w:after="0"/>
        <w:ind w:left="0"/>
        <w:jc w:val="both"/>
      </w:pPr>
      <w:r>
        <w:rPr>
          <w:rFonts w:ascii="Times New Roman"/>
          <w:b w:val="false"/>
          <w:i w:val="false"/>
          <w:color w:val="000000"/>
          <w:sz w:val="28"/>
        </w:rPr>
        <w:t>
      24. "Солтүстік Қазақстан облысы Есіл ауданының ветеринария бөлімі" мемлекеттік мекемесінің бірінші басшысының өкілеттігі:</w:t>
      </w:r>
    </w:p>
    <w:bookmarkEnd w:id="181"/>
    <w:bookmarkStart w:name="z191" w:id="182"/>
    <w:p>
      <w:pPr>
        <w:spacing w:after="0"/>
        <w:ind w:left="0"/>
        <w:jc w:val="both"/>
      </w:pPr>
      <w:r>
        <w:rPr>
          <w:rFonts w:ascii="Times New Roman"/>
          <w:b w:val="false"/>
          <w:i w:val="false"/>
          <w:color w:val="000000"/>
          <w:sz w:val="28"/>
        </w:rPr>
        <w:t xml:space="preserve">
      1) "Солтүстік Қазақстан облысы Есіл ауданының ветеринария бөлімі" мемлекеттік мекемесі жалпы жетекшілігін іске асырады; </w:t>
      </w:r>
    </w:p>
    <w:bookmarkEnd w:id="182"/>
    <w:bookmarkStart w:name="z192" w:id="183"/>
    <w:p>
      <w:pPr>
        <w:spacing w:after="0"/>
        <w:ind w:left="0"/>
        <w:jc w:val="both"/>
      </w:pPr>
      <w:r>
        <w:rPr>
          <w:rFonts w:ascii="Times New Roman"/>
          <w:b w:val="false"/>
          <w:i w:val="false"/>
          <w:color w:val="000000"/>
          <w:sz w:val="28"/>
        </w:rPr>
        <w:t>
      2) "Солтүстік Қазақстан облысы Есіл ауданының ауыл шаруашылығы және ветеринария бөлімі" мемлекеттік мекемесінің жұмысын ұйымдастырады, үйлестіреді және бақылайды;</w:t>
      </w:r>
    </w:p>
    <w:bookmarkEnd w:id="183"/>
    <w:bookmarkStart w:name="z193" w:id="184"/>
    <w:p>
      <w:pPr>
        <w:spacing w:after="0"/>
        <w:ind w:left="0"/>
        <w:jc w:val="both"/>
      </w:pPr>
      <w:r>
        <w:rPr>
          <w:rFonts w:ascii="Times New Roman"/>
          <w:b w:val="false"/>
          <w:i w:val="false"/>
          <w:color w:val="000000"/>
          <w:sz w:val="28"/>
        </w:rPr>
        <w:t>
      3) "Солтүстік Қазақстан облысы Есіл ауданының ветеринария бөлімі" мемлекеттік мекемесінің қызметін материалдық-техникалық және қаржылық жағынан қамтамасыз етеді, ақпараттық-сараптамалық, ұйымдастырушылық-құқықтық қызметін ұйымдастырады;</w:t>
      </w:r>
    </w:p>
    <w:bookmarkEnd w:id="184"/>
    <w:bookmarkStart w:name="z194" w:id="185"/>
    <w:p>
      <w:pPr>
        <w:spacing w:after="0"/>
        <w:ind w:left="0"/>
        <w:jc w:val="both"/>
      </w:pPr>
      <w:r>
        <w:rPr>
          <w:rFonts w:ascii="Times New Roman"/>
          <w:b w:val="false"/>
          <w:i w:val="false"/>
          <w:color w:val="000000"/>
          <w:sz w:val="28"/>
        </w:rPr>
        <w:t>
      4) қаражатты мақсатты пайдаланылуын қамтамасыз етеді;</w:t>
      </w:r>
    </w:p>
    <w:bookmarkEnd w:id="185"/>
    <w:bookmarkStart w:name="z195" w:id="186"/>
    <w:p>
      <w:pPr>
        <w:spacing w:after="0"/>
        <w:ind w:left="0"/>
        <w:jc w:val="both"/>
      </w:pPr>
      <w:r>
        <w:rPr>
          <w:rFonts w:ascii="Times New Roman"/>
          <w:b w:val="false"/>
          <w:i w:val="false"/>
          <w:color w:val="000000"/>
          <w:sz w:val="28"/>
        </w:rPr>
        <w:t>
      5) "Солтүстік Қазақстан облысы Есіл ауданының ветеринария бөлімі" мемлекеттік мекемесінің қызметін қамтамасыз ету мақсатында және жүктелген тапсырмаларды орындауда мемлекеттік сатып алуды өткізуді ұйымдастырады;</w:t>
      </w:r>
    </w:p>
    <w:bookmarkEnd w:id="186"/>
    <w:bookmarkStart w:name="z196" w:id="187"/>
    <w:p>
      <w:pPr>
        <w:spacing w:after="0"/>
        <w:ind w:left="0"/>
        <w:jc w:val="both"/>
      </w:pPr>
      <w:r>
        <w:rPr>
          <w:rFonts w:ascii="Times New Roman"/>
          <w:b w:val="false"/>
          <w:i w:val="false"/>
          <w:color w:val="000000"/>
          <w:sz w:val="28"/>
        </w:rPr>
        <w:t>
      6) "Солтүстік Қазақстан облысы Есіл ауданының ветеринария бөлімі" мемлекеттік мекемесінің іссапарға жіберу, демалыс беру, материалдық көмек көрсету, қызметкерлерін марапаттау және қосымша ақы төлеу мәселелерін шешеді;</w:t>
      </w:r>
    </w:p>
    <w:bookmarkEnd w:id="187"/>
    <w:bookmarkStart w:name="z197" w:id="188"/>
    <w:p>
      <w:pPr>
        <w:spacing w:after="0"/>
        <w:ind w:left="0"/>
        <w:jc w:val="both"/>
      </w:pPr>
      <w:r>
        <w:rPr>
          <w:rFonts w:ascii="Times New Roman"/>
          <w:b w:val="false"/>
          <w:i w:val="false"/>
          <w:color w:val="000000"/>
          <w:sz w:val="28"/>
        </w:rPr>
        <w:t xml:space="preserve">
      7) "Солтүстік Қазақстан облысы Есіл ауданының ветеринария бөлімі" мемлекеттік мекемесінің өз құзыры шегіндегі аудан әкімінің, әкімдіктің құқықтық актілердің, нормативтік құқықтық актілердің жобасын дайындауды ұйымдастырады; </w:t>
      </w:r>
    </w:p>
    <w:bookmarkEnd w:id="188"/>
    <w:bookmarkStart w:name="z198" w:id="189"/>
    <w:p>
      <w:pPr>
        <w:spacing w:after="0"/>
        <w:ind w:left="0"/>
        <w:jc w:val="both"/>
      </w:pPr>
      <w:r>
        <w:rPr>
          <w:rFonts w:ascii="Times New Roman"/>
          <w:b w:val="false"/>
          <w:i w:val="false"/>
          <w:color w:val="000000"/>
          <w:sz w:val="28"/>
        </w:rPr>
        <w:t>
      8) "Солтүстік Қазақстан облысы Есіл ауданының ветеринария бөлімі" мемлекеттік мекемесінің қызметкерлерінің уәкілеттілігін және міндеттерін анықтайды;</w:t>
      </w:r>
    </w:p>
    <w:bookmarkEnd w:id="189"/>
    <w:bookmarkStart w:name="z199" w:id="190"/>
    <w:p>
      <w:pPr>
        <w:spacing w:after="0"/>
        <w:ind w:left="0"/>
        <w:jc w:val="both"/>
      </w:pPr>
      <w:r>
        <w:rPr>
          <w:rFonts w:ascii="Times New Roman"/>
          <w:b w:val="false"/>
          <w:i w:val="false"/>
          <w:color w:val="000000"/>
          <w:sz w:val="28"/>
        </w:rPr>
        <w:t>
      9) өз құзырына жататын еңбек қатынастарының сұрақтарын шешеді, "Солтүстік Қазақстан облысы Есіл ауданының ветеринария бөлімі" мемлекеттік мекемесінің қызметкерлерін лауазымға тағайындайды және лауазымнан босатады;</w:t>
      </w:r>
    </w:p>
    <w:bookmarkEnd w:id="190"/>
    <w:bookmarkStart w:name="z200" w:id="191"/>
    <w:p>
      <w:pPr>
        <w:spacing w:after="0"/>
        <w:ind w:left="0"/>
        <w:jc w:val="both"/>
      </w:pPr>
      <w:r>
        <w:rPr>
          <w:rFonts w:ascii="Times New Roman"/>
          <w:b w:val="false"/>
          <w:i w:val="false"/>
          <w:color w:val="000000"/>
          <w:sz w:val="28"/>
        </w:rPr>
        <w:t>
      10) "Солтүстік Қазақстан облысы Есіл ауданының ветеринария бөлімі" мемлекеттік мекемесінің қызметкерлеріне тәртіптік жаза қолданады және марапаттау мәселелерін шешеді;</w:t>
      </w:r>
    </w:p>
    <w:bookmarkEnd w:id="191"/>
    <w:bookmarkStart w:name="z201" w:id="192"/>
    <w:p>
      <w:pPr>
        <w:spacing w:after="0"/>
        <w:ind w:left="0"/>
        <w:jc w:val="both"/>
      </w:pPr>
      <w:r>
        <w:rPr>
          <w:rFonts w:ascii="Times New Roman"/>
          <w:b w:val="false"/>
          <w:i w:val="false"/>
          <w:color w:val="000000"/>
          <w:sz w:val="28"/>
        </w:rPr>
        <w:t>
      11) "Солтүстік Қазақстан облысы Есіл ауданының ветеринария бөлімі" мемлекеттік мекемесінің бұйрықтарына қол қояды;</w:t>
      </w:r>
    </w:p>
    <w:bookmarkEnd w:id="192"/>
    <w:bookmarkStart w:name="z202" w:id="193"/>
    <w:p>
      <w:pPr>
        <w:spacing w:after="0"/>
        <w:ind w:left="0"/>
        <w:jc w:val="both"/>
      </w:pPr>
      <w:r>
        <w:rPr>
          <w:rFonts w:ascii="Times New Roman"/>
          <w:b w:val="false"/>
          <w:i w:val="false"/>
          <w:color w:val="000000"/>
          <w:sz w:val="28"/>
        </w:rPr>
        <w:t xml:space="preserve">
      12) басқа ұйымдарда және барлық мемлекеттік органдарда "Солтүстік Қазақстан облысы Есіл ауданының ветеринария бөлімі" мемлекеттік мекемесінің атынан ұсынады; </w:t>
      </w:r>
    </w:p>
    <w:bookmarkEnd w:id="193"/>
    <w:bookmarkStart w:name="z203" w:id="194"/>
    <w:p>
      <w:pPr>
        <w:spacing w:after="0"/>
        <w:ind w:left="0"/>
        <w:jc w:val="both"/>
      </w:pPr>
      <w:r>
        <w:rPr>
          <w:rFonts w:ascii="Times New Roman"/>
          <w:b w:val="false"/>
          <w:i w:val="false"/>
          <w:color w:val="000000"/>
          <w:sz w:val="28"/>
        </w:rPr>
        <w:t>
      13) әйелдер мен ерлердің тең құқықты және тең мүмкіндіктеріне мемлекеттік кепілдік туралы заңнаманың сақталуын қамтамасыз етеді;</w:t>
      </w:r>
    </w:p>
    <w:bookmarkEnd w:id="194"/>
    <w:bookmarkStart w:name="z204" w:id="195"/>
    <w:p>
      <w:pPr>
        <w:spacing w:after="0"/>
        <w:ind w:left="0"/>
        <w:jc w:val="both"/>
      </w:pPr>
      <w:r>
        <w:rPr>
          <w:rFonts w:ascii="Times New Roman"/>
          <w:b w:val="false"/>
          <w:i w:val="false"/>
          <w:color w:val="000000"/>
          <w:sz w:val="28"/>
        </w:rPr>
        <w:t>
      14) "Солтүстік Қазақстан облысы Есіл ауданының ветеринария бөлімі" мемлекеттік мекемесінің қызметкерлерінің сыбайлас жемқорлыққа қарсы заңнамасын сақтауларына жеке дара жауапты сыбайлас жемқорлыққа қарсы іс-қимылдар бойынша шаралар қабылдайды;</w:t>
      </w:r>
    </w:p>
    <w:bookmarkEnd w:id="195"/>
    <w:bookmarkStart w:name="z205" w:id="196"/>
    <w:p>
      <w:pPr>
        <w:spacing w:after="0"/>
        <w:ind w:left="0"/>
        <w:jc w:val="both"/>
      </w:pPr>
      <w:r>
        <w:rPr>
          <w:rFonts w:ascii="Times New Roman"/>
          <w:b w:val="false"/>
          <w:i w:val="false"/>
          <w:color w:val="000000"/>
          <w:sz w:val="28"/>
        </w:rPr>
        <w:t>
      15) заңнамаға сәйкес басқа өкілеттіліктерді де іске асырады.</w:t>
      </w:r>
    </w:p>
    <w:bookmarkEnd w:id="196"/>
    <w:bookmarkStart w:name="z206" w:id="197"/>
    <w:p>
      <w:pPr>
        <w:spacing w:after="0"/>
        <w:ind w:left="0"/>
        <w:jc w:val="both"/>
      </w:pPr>
      <w:r>
        <w:rPr>
          <w:rFonts w:ascii="Times New Roman"/>
          <w:b w:val="false"/>
          <w:i w:val="false"/>
          <w:color w:val="000000"/>
          <w:sz w:val="28"/>
        </w:rPr>
        <w:t>
      "Солтүстік Қазақстан облысы Есіл ауданының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197"/>
    <w:bookmarkStart w:name="z207" w:id="198"/>
    <w:p>
      <w:pPr>
        <w:spacing w:after="0"/>
        <w:ind w:left="0"/>
        <w:jc w:val="left"/>
      </w:pPr>
      <w:r>
        <w:rPr>
          <w:rFonts w:ascii="Times New Roman"/>
          <w:b/>
          <w:i w:val="false"/>
          <w:color w:val="000000"/>
        </w:rPr>
        <w:t xml:space="preserve"> 4. "Солтүстік Қазақстан облысы Есіл ауданының ветеринария бөлімі" мемлекеттік мекемесінің мүлігі</w:t>
      </w:r>
    </w:p>
    <w:bookmarkEnd w:id="198"/>
    <w:bookmarkStart w:name="z208" w:id="199"/>
    <w:p>
      <w:pPr>
        <w:spacing w:after="0"/>
        <w:ind w:left="0"/>
        <w:jc w:val="both"/>
      </w:pPr>
      <w:r>
        <w:rPr>
          <w:rFonts w:ascii="Times New Roman"/>
          <w:b w:val="false"/>
          <w:i w:val="false"/>
          <w:color w:val="000000"/>
          <w:sz w:val="28"/>
        </w:rPr>
        <w:t>
      25. "Солтүстік Қазақстан облысы Есіл ауданының ветеринария бөлімі" мемлекеттік мекемесі заңнамада көзделген жағдайларда жедел басқару құқығында оқшауланған мүлкі болуы мүмкін.</w:t>
      </w:r>
    </w:p>
    <w:bookmarkEnd w:id="199"/>
    <w:bookmarkStart w:name="z209" w:id="200"/>
    <w:p>
      <w:pPr>
        <w:spacing w:after="0"/>
        <w:ind w:left="0"/>
        <w:jc w:val="both"/>
      </w:pPr>
      <w:r>
        <w:rPr>
          <w:rFonts w:ascii="Times New Roman"/>
          <w:b w:val="false"/>
          <w:i w:val="false"/>
          <w:color w:val="000000"/>
          <w:sz w:val="28"/>
        </w:rPr>
        <w:t>
      "Солтүстік Қазақстан облысы Есіл ауданының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00"/>
    <w:bookmarkStart w:name="z210" w:id="201"/>
    <w:p>
      <w:pPr>
        <w:spacing w:after="0"/>
        <w:ind w:left="0"/>
        <w:jc w:val="both"/>
      </w:pPr>
      <w:r>
        <w:rPr>
          <w:rFonts w:ascii="Times New Roman"/>
          <w:b w:val="false"/>
          <w:i w:val="false"/>
          <w:color w:val="000000"/>
          <w:sz w:val="28"/>
        </w:rPr>
        <w:t>
      26. "Солтүстік Қазақстан облысы Есіл ауданының ветеринария бөлімі" мемлекеттік мекемесіне бекітілген мүлік Солтүстік Қазақстан облысы Есіл аудандық коммуналдық меншікке жатады.</w:t>
      </w:r>
    </w:p>
    <w:bookmarkEnd w:id="201"/>
    <w:bookmarkStart w:name="z211" w:id="202"/>
    <w:p>
      <w:pPr>
        <w:spacing w:after="0"/>
        <w:ind w:left="0"/>
        <w:jc w:val="both"/>
      </w:pPr>
      <w:r>
        <w:rPr>
          <w:rFonts w:ascii="Times New Roman"/>
          <w:b w:val="false"/>
          <w:i w:val="false"/>
          <w:color w:val="000000"/>
          <w:sz w:val="28"/>
        </w:rPr>
        <w:t>
      27. Егер заңнамада өзгеше көзделмесе, "Солтүстік Қазақстан облысы Есіл ауданының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билік етуге құқығы жоқ.</w:t>
      </w:r>
    </w:p>
    <w:bookmarkEnd w:id="202"/>
    <w:bookmarkStart w:name="z212" w:id="203"/>
    <w:p>
      <w:pPr>
        <w:spacing w:after="0"/>
        <w:ind w:left="0"/>
        <w:jc w:val="left"/>
      </w:pPr>
      <w:r>
        <w:rPr>
          <w:rFonts w:ascii="Times New Roman"/>
          <w:b/>
          <w:i w:val="false"/>
          <w:color w:val="000000"/>
        </w:rPr>
        <w:t xml:space="preserve"> 5. Заңды тұлға және уәкілетті орган арасындағы қарым-қатынас</w:t>
      </w:r>
    </w:p>
    <w:bookmarkEnd w:id="203"/>
    <w:bookmarkStart w:name="z213" w:id="204"/>
    <w:p>
      <w:pPr>
        <w:spacing w:after="0"/>
        <w:ind w:left="0"/>
        <w:jc w:val="both"/>
      </w:pPr>
      <w:r>
        <w:rPr>
          <w:rFonts w:ascii="Times New Roman"/>
          <w:b w:val="false"/>
          <w:i w:val="false"/>
          <w:color w:val="000000"/>
          <w:sz w:val="28"/>
        </w:rPr>
        <w:t>
      28. "Солтүстік Қазақстан облысы Есіл ауданының ветеринария бөлімі" мемлекеттік мекемесі әкімшілігімен оның еңбек ұжымының қарым-қатынасы Қазақстан Республикасының еңбек заңнамасына сәйкес айқындалады.</w:t>
      </w:r>
    </w:p>
    <w:bookmarkEnd w:id="204"/>
    <w:bookmarkStart w:name="z214" w:id="205"/>
    <w:p>
      <w:pPr>
        <w:spacing w:after="0"/>
        <w:ind w:left="0"/>
        <w:jc w:val="left"/>
      </w:pPr>
      <w:r>
        <w:rPr>
          <w:rFonts w:ascii="Times New Roman"/>
          <w:b/>
          <w:i w:val="false"/>
          <w:color w:val="000000"/>
        </w:rPr>
        <w:t xml:space="preserve"> 6. "Солтүстік Қазақстан облысы Есіл ауданының ветеринария бөлімі" мемлекеттік мекемесінің жұмыс тәртібі</w:t>
      </w:r>
    </w:p>
    <w:bookmarkEnd w:id="205"/>
    <w:bookmarkStart w:name="z215" w:id="206"/>
    <w:p>
      <w:pPr>
        <w:spacing w:after="0"/>
        <w:ind w:left="0"/>
        <w:jc w:val="both"/>
      </w:pPr>
      <w:r>
        <w:rPr>
          <w:rFonts w:ascii="Times New Roman"/>
          <w:b w:val="false"/>
          <w:i w:val="false"/>
          <w:color w:val="000000"/>
          <w:sz w:val="28"/>
        </w:rPr>
        <w:t>
      29. "Солтүстік Қазақстан облысы Есіл ауданының ветеринария бөлімі" мемлекеттік мекемесінің жұмыс күні аптасына 5 күн, сағат 9:00-ден 18:30-ға дейін.</w:t>
      </w:r>
    </w:p>
    <w:bookmarkEnd w:id="206"/>
    <w:bookmarkStart w:name="z216" w:id="207"/>
    <w:p>
      <w:pPr>
        <w:spacing w:after="0"/>
        <w:ind w:left="0"/>
        <w:jc w:val="both"/>
      </w:pPr>
      <w:r>
        <w:rPr>
          <w:rFonts w:ascii="Times New Roman"/>
          <w:b w:val="false"/>
          <w:i w:val="false"/>
          <w:color w:val="000000"/>
          <w:sz w:val="28"/>
        </w:rPr>
        <w:t>
      Демалыс күндері сенбі. жексенбі, түскі үзіліс – сағат 13:00-ден 14:30-ға дейін.</w:t>
      </w:r>
    </w:p>
    <w:bookmarkEnd w:id="207"/>
    <w:bookmarkStart w:name="z217" w:id="208"/>
    <w:p>
      <w:pPr>
        <w:spacing w:after="0"/>
        <w:ind w:left="0"/>
        <w:jc w:val="left"/>
      </w:pPr>
      <w:r>
        <w:rPr>
          <w:rFonts w:ascii="Times New Roman"/>
          <w:b/>
          <w:i w:val="false"/>
          <w:color w:val="000000"/>
        </w:rPr>
        <w:t xml:space="preserve"> 7. "Солтүстік Қазақстан облысы Есіл ауданының ветеринария бөлімі" мемлекеттік мекемесін қайта ұйымдастыру және тарату</w:t>
      </w:r>
    </w:p>
    <w:bookmarkEnd w:id="208"/>
    <w:bookmarkStart w:name="z218" w:id="209"/>
    <w:p>
      <w:pPr>
        <w:spacing w:after="0"/>
        <w:ind w:left="0"/>
        <w:jc w:val="both"/>
      </w:pPr>
      <w:r>
        <w:rPr>
          <w:rFonts w:ascii="Times New Roman"/>
          <w:b w:val="false"/>
          <w:i w:val="false"/>
          <w:color w:val="000000"/>
          <w:sz w:val="28"/>
        </w:rPr>
        <w:t>
      30. "Солтүстік Қазақстан облысы Есіл ауданының ветеринария бөлімі" мемлекеттік мекемесін қайта ұйымдастыру және тарату Қазақстан Республикасының заңнамасына сәйкес жүзеге асырылады.</w:t>
      </w:r>
    </w:p>
    <w:bookmarkEnd w:id="2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