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87f7" w14:textId="56a8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2015 жылғы 20 наурыздағы № 41/258 шешімі. Солтүстік Қазақстан облысының Әділет департаментінде 2015 жылғы 8 сәуірде N 3194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111 баптың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3041 тіркелген, "Есіл таңы" және "Ишим" газеттерінде 2015 жылдың 5 ақпанында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"2015-2017 жылдарға арналған Солтүстік Қазақстан облысы Есіл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2 738 540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363 182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6 355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түскен түсімдер 19 400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түсімінен 2 349 603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2 742 214,1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33 663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47 568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13 905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активтердегі операциялар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бойынша сальдо 2 860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сатып алудан түскен түсімдер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жетіспеушілігі (профицит) - 40 197,1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жетіспеушілігін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(профициттерді қолдану) қаржыландыру 40 197,1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47 568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қалған бюджеттік қаражатты қолдану 6 534,1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2015 жылға арналған аудандық бюджетте республикалық бюджеттің нысаналы трансферттер түсімі есепке алынсын,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қаржыланатын мемлекеттік мекемелердің мемлекеттік қызметші болып табылмайтын қызметкерлерінің, сонымен қатар мемлекеттік қазыналық кәсіпорындар қызметкерлерінің лауазымдық жалақыларына ерекше еңбек жағдайына байланысты ай сайынғы үстемеақыларды төлеуге";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ұйымдарында мемлекеттік білім беру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ұстаздардың еңбек төлемдерін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түрдегі тазалық заттарымен қамтамасыз ету нормаларын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іс-шараны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азаматтық жағдай актілерінің тіркелу бөлімнің штаттық санақтарын күтуге;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 кешендерінің жергілікті атқарушы органдарының бөлімшелерін күтуге;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жол картасын бекіту туралы" Қазақстан Республикасы Үкіметінің 2013 жылғы 19 маусымдағы № 636 Қаулысымен бекітілген, Жұмыспен қамту 2020 жол картасы аясында қалалар мен селолық елді мекендерді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2015 жылға арналған аудандық бюджетте облыстық бюджеттің нысаналы трансферттер түсімі есепке алынсын,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ауданының Явленка селосындағы жиырма жеті пәтерлі тұрғын-үй құрылысына жобалық-сметалық құжаттамаларды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ауданының Явленка селосындағы жиырма жеті пәтерлі тұрғын-үй құрылысына жобалық-сметалық құжаттамаларды әзірлеуге (сыртқы және инженерлік желілер мен аумақты абаттандыру);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ауданының Горный селосындағы 0,4 киловатты жоғары вольтты электржелісінің және 10/0,4 киловатты кешенді трансформаторлық кіші станциясын қайта жаңарту бойынша жобалық-сметалық құжаттамаларды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Явленка селосындағы кәріс желілерінің құрылысы мен кәрістерді тазартуға жобалық-сметалық құжаттамаларды әзірлеуге;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 алу уақыттары мен мерекелік күндерге әлеуметтік көмек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энзоотикалық ауруларға қарсы алдын алу іс-шараларын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оқулықтарды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ғаламтор желісіне қызметтерді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жол картасын бекіту туралы" Қазақстан Республикасы Үкіметінің 2013 жылғы 19 маусымдағы № 636 Қаулысымен бекітілген, Жұмыспен қамту 2020 жол картасы аясында қалалар мен селолық елді мекендерді дамытуға";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Горный селосында тұрғын-үй салуға жобалық-сметалық құжаттамаларды әзірлеуге.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бюджеттің жоғарыда көрсетілген нысаналы трансферттерін бөлу "2015-2017 жылдарға арналған Солтүстік Қазақстан облысы Есіл аудандық бюджет туралы" Солтүстік Қазақстан облысы Есіл ауданы мәслихатының шешімін жүзеге асыру туралы Солтүстік Қазақстан облысы Есіл ауданы әкімдігінің қаулысымен анықталады.";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"15. 2015 жылға арналған Есіл ауданының жергілікті атқарушы органының резерві 4 379 мың теңгеге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 қаржылық жылға республикалық бюджеттен бөлінген, қолданылмаған нысаналы трансферттердің қайтарылуын қаржылық жылдың басына қалыптасқан, бюджеттік қаражаттың бос қалдықтары есебінен аудандық бюджеттің шығындарында 1111,9 мың теңге сома, облыстық бюджеттен 7 655,3 мың теңге сома "Қолданылмаған (аяғына дейін қолданылмаған) нысаналы трансферттерді қайтару" 459006 бюджеттік бағдарламасы бойынша 8 767,2 мың теңге сома, соның ішінде бос қалдық қаражаттары есебінен қаржылық жылдың басына қалыптасқан 6 534,1 мың теңге сома, бюджеттік қаражаттарды қайта бөлу есебінен 2 233,1 мың теңге сома, 8 қосымшаға сәйкес қарастырылсын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8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Плетнев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2015 жылғы 20 наурыздағы № 41/258 шешіміне 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23 желтоқсандағы № 39/235 шешіміне 1 қосымша</w:t>
            </w:r>
          </w:p>
          <w:bookmarkEnd w:id="4"/>
        </w:tc>
      </w:tr>
    </w:tbl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Есіл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51"/>
        <w:gridCol w:w="328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басқару, жекешелендіру, жекешелендіруден кейінгі қызмет және оған байланысты келіспеушіліктерді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денсаулықтарын зерттеуге және тұрғындарға психикалық-әдістемелік-педагогикалық консультативтік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іс-шараны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 тәрбиешілерге тапсырылған баланы (балаларды)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абаттандыру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Ведомствлық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Малдардың энзоотикалық аурулары бойынша ветеринарлық іс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коммуникациялар.Автомобиль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Қолданылмаған(аяғына дейін қолданылмаған)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2015 жылғы 20 наурыздағы № 41/258 шешіміне 2 қосымша</w:t>
            </w:r>
          </w:p>
          <w:bookmarkEnd w:id="19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24 желтоқсандағы № 39/235 шешіміне 2 қосымша</w:t>
            </w:r>
          </w:p>
          <w:bookmarkEnd w:id="192"/>
        </w:tc>
      </w:tr>
    </w:tbl>
    <w:bookmarkStart w:name="z25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Есіл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5536"/>
        <w:gridCol w:w="2969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коммуникациялар.Автомобиль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"Өңірді дамыту" Бағдарламасы аясында өңірдің экономикалық дамуына көмектесу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2015 жылғы 20 наурыздағы № 41/258 шешіміне 3 қосымша</w:t>
            </w:r>
          </w:p>
          <w:bookmarkEnd w:id="34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23 желтоқсандағы № 39/235 шешіміне 3 қосымша</w:t>
            </w:r>
          </w:p>
          <w:bookmarkEnd w:id="349"/>
        </w:tc>
      </w:tr>
    </w:tbl>
    <w:bookmarkStart w:name="z41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2017 жылға арналған Есіл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5536"/>
        <w:gridCol w:w="2969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коммуникациялар.Автомобиль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2015 жылғы 20 наурыздағы № 41/258 шешіміне 4 қосымша</w:t>
            </w:r>
          </w:p>
          <w:bookmarkEnd w:id="50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23 желтоқсандағы № 39/235 шешіміне 4 қосымша</w:t>
            </w:r>
          </w:p>
          <w:bookmarkEnd w:id="506"/>
        </w:tc>
      </w:tr>
    </w:tbl>
    <w:bookmarkStart w:name="z56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селолық округтер бойынша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620"/>
        <w:gridCol w:w="1620"/>
        <w:gridCol w:w="4401"/>
        <w:gridCol w:w="3467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селолық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Алматы ауылдық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2015 жылғы 20 наурыздағы № 41/258 шешіміне 5 қосымша</w:t>
            </w:r>
          </w:p>
          <w:bookmarkEnd w:id="56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Есіл ауданы мәслихатының 2014 жылғы 23 желтоқсандағы № 39/235 шешіміне 8 қосымша</w:t>
            </w:r>
          </w:p>
          <w:bookmarkEnd w:id="562"/>
        </w:tc>
      </w:tr>
    </w:tbl>
    <w:bookmarkStart w:name="z623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қаржылық жылда республикалық және облыстық бюджеттен бөлінген, қолданылмаған нысаналы трансферттерді қаржылық жылдың басына қалыптасқан қаражаттың бос қалдықтары есебінен және бюджеттік қаражаттардың қайта бөлінуі есебінен қайтару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754"/>
        <w:gridCol w:w="1754"/>
        <w:gridCol w:w="1755"/>
        <w:gridCol w:w="2836"/>
        <w:gridCol w:w="2910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 (толық қолданылмаған)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