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d8f6" w14:textId="9dbd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салу мақсаттары үшін жерлерді зоналау негізінде жер салығының базалық ставкасын түзету туралы" Солтүстік Қазақстан облысы Есіл ауданы мәслихатының 2009 жылғы 25 желтоқсандағы № 24/145 шешіміне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мәслихатының 2015 жылғы 20 наурыздағы № 41/257 шешімі. Солтүстік Қазақстан облысының Әділет департаментінде 2015 жылғы 30 сәуірде N 3238 болып тіркелді. Күші жойылды - Солтүстік Қазақстан облысы Есіл ауданы мәслихатының 2018 жылғы 24 сәуірдегі № 27/145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Есіл ауданы мәслихатының 24.04.2018 </w:t>
      </w:r>
      <w:r>
        <w:rPr>
          <w:rFonts w:ascii="Times New Roman"/>
          <w:b w:val="false"/>
          <w:i w:val="false"/>
          <w:color w:val="000000"/>
          <w:sz w:val="28"/>
        </w:rPr>
        <w:t>№ 27/145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күннен соң он күнтізбелік күн өткен соң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салық салу мәселелері бойынша өзгерістер мен толықтырулар енгізу туралы" Қазақстан Республикасының 2014 жылғы 28 қарашадағы заңының 1-бабы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107)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"Салық салу мақсаттары үшін жерлерді зоналау негізінде жер салығының базалық ставкасын түзету туралы" Солтүстік Қазақстан облысы Есіл ауданы мәслихатының 2009 жылғы 25 желтоқсандағы № 24/145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13-6-139 тіркелді, 2010 жылғы 14 мамырдағы "Есіл таңы" және 2010 жылғы 19 ақпандағы "Ишим" аудандық газеттерінде жарияланды) келесі өзгеріс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 келесі мазмұнда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"5-1. 2, 3, 4 тармақтар автотұрақтарға (паркингтерге), автомобильге май құю станцияларына бөлінген (бөліп шығарылған) жерлерге таратылмайды."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рет ресми жарияланған күннен бастап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Плетнев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Есіл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кірістер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20 наурызы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