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1b01" w14:textId="7961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2015 жылғы 19 қазандағы № 45/282 шешімі. Солтүстік Қазақстан облысының Әділет департаментінде 2015 жылғы 21 қазанда N 3422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Солтүстік Қазақстан облысы Есіл ауданының бюджеті туралы" Солтүстік Қазақстан облысы Есіл ауданы мәслихатының 2014 жылғы 23 желтоқсандағы № 39/235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3041 тіркелген, "Есіл таңы" және "Ишим" газеттерінде 2015 жылдың 5 ақпанында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2 739 084,3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368 995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6 542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13 540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2 350 007,3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2 733 618,4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несиелер 33 663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47 568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мемлекеттің қаржылық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тапшылық (профицит) - 40 197,1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бюджеттің тапшылығын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(профицитті қолдану) қаржыландыру 40 197,1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47 568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13 905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қолданылатын қалдықтары 6 534,1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"15. 2015 жылға арналған жергілікті бюджетті орындау барысында жергілікті бюджеттік бағдарламалар секвестрге жатпайтыны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2015 жылға арналған Есіл ауданының жергілікті атқарушы органдарының резерві 976 мың теңге сомаға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19 қазандағы № 45/282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2014 жылғы 23 желтоқсандағы № 39/235 шешіміне 1 қосымша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Есіл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4"/>
        <w:gridCol w:w="1144"/>
        <w:gridCol w:w="6211"/>
        <w:gridCol w:w="2995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мемлекеттiк мекемелердің тауарларды (жұмыстарды, қызметтерді) өткізуінен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мәслихат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түпкілікті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коммуналдық меншігін басқару және бюджетті басқару, мемлекеттік жоспарлау, экономикалық саясатты дамыту және құрастыру саласында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басқару, жекешелендіру, жекешелендіруден кейінгі қызмет және оған байланысты келіспеушіліктерді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міндеттің орындалуы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масштабындағы төтенше жағдайларды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 тәртібі,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оқыту және тәрбиелеу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мемлекеттік білім тапсырыстарын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-анасының қамқорынсыз қалған сәби (балалар) және (жетім балалар) жетім баларды күтуге (қамқоршы) қамқоршыларына айсайынғы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денсаулықтарын зерттеуге және тұрғындарға психикалық-әдістемелік-педагогикалық консультативтік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 жергілікті деңгейде мемлекеттік саясатты жүзеге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Ведомствоға қарасты мемлекеттік мекемелер және ұйымдардың күрделі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мекемелерінде білім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мемлекеттік мекемелеріне оқу-әдістемелік кешендерді, оқулықтарды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жеке санаттағы азаматтарға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іс-шараны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 тәрбиешілерге тапсырылған баланы (балаларды)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-2020 Жол картасы бойынша ауылдық елді мекендер және қалаларды дамыту аясында обьектілерді абаттандыру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шаруашылық,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деңгейінде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құрама командаларын спорттың әр түрінен облыстық жарыстарға дайындау және қатыстыру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тілдің және Қазақстан халықтарының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Ведомствлық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аясында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жүзеге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иттерді және мысықтарды аулау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Малдардың энзоотикалық аурулары бойынша ветеринарлық іс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Эпизотияға қарсы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облысында мемлекеттік саясатты жүзеге асыру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сәулет және қала құрылысы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коммуникациялар.Автомобиль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жетілдіруді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облысында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аясында өңірлерді экономикалық дамуына жәрдемдесу бойынша шараларды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Қолданылмаған(аяғына дейін қолданылмаған)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шаруашылықтары,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бюджеттің алдында жергілікті атқару органның қарызын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19 қазандағы № 45/282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2014 жылғы 23 желтоқсандағы № 39/235 шешіміне 4 қосымша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селолық округтер бойынша бюджеттік бағдарламалардың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556"/>
        <w:gridCol w:w="1556"/>
        <w:gridCol w:w="4547"/>
        <w:gridCol w:w="3544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Корнеевка селолық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селолық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Алматы ауылдық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