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b86d" w14:textId="4e5b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Солтүстік Қазақстан облысы Есіл ауданының бюджеті туралы" Солтүстік Қазақстан облысы Есіл ауданы мәслихатының 2014 жылғы 23 желтоқсандағы № 39/235 шешіміне өзгертулер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мәслихатының 2015 жылғы 4 қарашадағы № 46/292 шешімі. Солтүстік Қазақстан облысының Әділет департаментінде 2015 жылғы 19 қарашада N 3465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109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2015-2017 жылдарға арналған Солтүстік Қазақстан облысы Есіл ауданының бюджеті туралы" Солтүстік Қазақстан облысы Есіл ауданы мәслихатының 2014 жылғы 23 желтоқсандағы № 39/235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3041 тіркелген, "Есіл таңы" және "Ишим" газеттерінде 2015 жылдың 5 ақпанында жарияланды)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Солтүстік Қазақстан облысы Есіл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2 738 529,3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368 995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6 561,9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түсімдер 13 540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2 349 432,4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2 733 063,4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несиелер 33 662,9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 47 568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13 905,1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12 000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12 000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мемлекеттің қаржылық активтерін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сатудан түскен түсімдер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бюджеттік тапшылық (профицит) - 40 197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бюджеттің тапшылығын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(профицитті қолдану) қаржыландыру 40 197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47 568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13 905,1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қаражаттың қолданылатын қалдықтары 6 534,1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16-2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"16-2) 2015 жылға арналған аудандық бюджетте жергілікті атқарушы органдардың борыштары мен облыстық бюджеттен қарыздар бойынша басқа да төлемдерге қызмет көрсетуге арналған 19,9 мың теңге сомадағы шығынды қарастыру.";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Аманжолова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2015 жылғы 4 қарашадағы № 46/292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2014 жылғы 23 желтоқсандағы № 39/235 шешіміне 1 қосымша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Есіл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144"/>
        <w:gridCol w:w="1144"/>
        <w:gridCol w:w="6211"/>
        <w:gridCol w:w="2995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2738529,3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басқа да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мемлекеттiк мекемелердің тауарларды (жұмыстарды, қызметтерді) өткізуінен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мәслихат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түпкілікті 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коммуналдық меншігін басқару және бюджетті басқару, мемлекеттік жоспарлау, экономикалық саясатты дамыту және құрастыру саласында мемлекеттік саясатты жүзеге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басқару, жекешелендіру, жекешелендіруден кейінгі қызмет және оған байланысты келіспеушіліктерді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міндеттің орындалуы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масштабындағы төтенше жағдайларды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(қала) масштабында, мемлекеттік өртке қарсы қызмет мекемелері жоқ елді мекендерде дала өрттерін сөндіру және одан сақтандыру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 тәртібі,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оқыту және тәрбиелеу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ұйымдарда мемлекеттік білім тапсырыстарын жүзеге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-анасының қамқорынсыз қалған сәби (балалар) және (жетім балалар) жетім баларды күтуге (қамқоршы) қамқоршыларына айсайынғы ақшалай қаражат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денсаулықтарын зерттеуге және тұрғындарға психикалық-әдістемелік-педагогикалық консультативтік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 жергілікті деңгейде мемлекеттік саясатты жүзеге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Ведомствоға қарасты мемлекеттік мекемелер және ұйымдардың күрделі 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мекемелерінде білім жүйесін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мекемелеріне оқу-әдістемелік кешендерді, оқулықтарды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жеке санаттағы азаматтарға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іс-шараны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Қамқорлық тәрбиешілерге тапсырылған баланы (балаларды)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-2020 Жол картасы бойынша ауылдық елді мекендер және қалаларды дамыту аясында обьектілерді абаттандыру және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тұрғын-үй коммуналдық шаруашылық,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деңгейінде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құрама командаларын спорттың әр түрінен облыстық жарыстарға дайындау және қатыстыру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тілдің және Қазақстан халықтарының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Ведомствлық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аясында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деңгейде мемлекеттік саясатты жүзеге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деңгейде мемлекеттік саясатты жүзеге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иттерді және мысықтарды аулау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Малдардың энзоотикалық аурулары бойынша ветеринарлық іс 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Эпизотияға қарсы 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облысында мемлекеттік саясатты жүзеге асыру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сәулет және қала құрылысы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коммуникациялар.Автомобиль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 жетілдіруді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аясында өңірлерді экономикалық дамуына жәрдемдесу бойынша шараларды жүзеге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Қолданылмаған(аяғына дейін қолданылмаған)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Бюджет (профицит)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Тапшылықты қаржыландыру (бюджеттің 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бюджеттің алдында жергілікті атқару органның қарызын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