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ed35" w14:textId="a1de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ветеринария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2015 жылғы 22 қаңтардағы № 19 қаулысы. Солтүстік Қазақстан облысының Әділет департаментінде 2015 жылғы 9 ақпанда N 3100 болып тіркелді. Күші жойылды - Солтүстік Қазақстан облысы Жамбыл ауданы әкімдігінің 2017 жылғы 3 тамыздағы № 182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Жамбыл ауданы әкімдігінің 03.08.2017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1-тармағына</w:t>
      </w:r>
      <w:r>
        <w:rPr>
          <w:rFonts w:ascii="Times New Roman"/>
          <w:b w:val="false"/>
          <w:i w:val="false"/>
          <w:color w:val="000000"/>
          <w:sz w:val="28"/>
        </w:rPr>
        <w:t xml:space="preserve">, "Мемлекеттік мүлік туралы" Қазақстан Республикасының 2011 жылғы 1 наурыздағы 18-бабы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тармақшаларының</w:t>
      </w:r>
      <w:r>
        <w:rPr>
          <w:rFonts w:ascii="Times New Roman"/>
          <w:b w:val="false"/>
          <w:i w:val="false"/>
          <w:color w:val="000000"/>
          <w:sz w:val="28"/>
        </w:rPr>
        <w:t xml:space="preserve">, "Солтүстік Қазақстан облысы Жамбыл ауданын басқару сызбасы туралы" Жамбыл аудандық мәслихаттың 2015 жылдың 21 қаңтарындағы № 35/2 шешімі негізінде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"Солтүстік Қазақстан облысы Жамбыл ауданының ветеринария бөлімі" мемлекеттік мекемесі құрылсын.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Солтүстік Қазақстан облысы Жамбыл ауданы әкімдігінің 09.02.2017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Солтүстік Қазақстан облысы Жамбыл ауданы әкім аппаратының басшысы Е.М. Пестоваға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бірінші ресми жарияланған күнінен бастап он күнтізбелік күн өткеннен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2015 жылдың 22 қантардағы № 19 қаулысымен бекітілген</w:t>
            </w:r>
          </w:p>
        </w:tc>
      </w:tr>
    </w:tbl>
    <w:bookmarkStart w:name="z10" w:id="1"/>
    <w:p>
      <w:pPr>
        <w:spacing w:after="0"/>
        <w:ind w:left="0"/>
        <w:jc w:val="left"/>
      </w:pPr>
      <w:r>
        <w:rPr>
          <w:rFonts w:ascii="Times New Roman"/>
          <w:b/>
          <w:i w:val="false"/>
          <w:color w:val="000000"/>
        </w:rPr>
        <w:t xml:space="preserve"> "Солтүстік Қазақстан облысы Жамбыл ауданының ветеринария бөлімі" мемлекеттік мекемесі туралы ЕРЕЖЕ</w:t>
      </w:r>
    </w:p>
    <w:bookmarkEnd w:id="1"/>
    <w:bookmarkStart w:name="z137" w:id="2"/>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Жамбыл ауданы әкімдігінің 09.02.2017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"Солтүстік Қазақстан облысы Жамбыл ауданының ветеринария бөлімі" мемлекеттік мекемесі аудан аумағында ветеринария саласына басшылықты жүзеге асыратын мемлекеттік орган болып табылады.</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Жамбыл ауданының ветеринария бөлімі" мемлекеттік мекемесінің ведомствосы - "Жамбыл ауданының ветеринарлық станциясы" ШЖҚ МҚК</w:t>
      </w:r>
      <w:r>
        <w:br/>
      </w:r>
      <w:r>
        <w:rPr>
          <w:rFonts w:ascii="Times New Roman"/>
          <w:b w:val="false"/>
          <w:i w:val="false"/>
          <w:color w:val="000000"/>
          <w:sz w:val="28"/>
        </w:rPr>
        <w:t xml:space="preserve">
      </w:t>
      </w:r>
      <w:r>
        <w:rPr>
          <w:rFonts w:ascii="Times New Roman"/>
          <w:b w:val="false"/>
          <w:i w:val="false"/>
          <w:color w:val="000000"/>
          <w:sz w:val="28"/>
        </w:rPr>
        <w:t xml:space="preserve">3. "Солтүстік Қазақстан облысы Жамбыл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"Солтүстік Қазақстан облысы Жамбыл ауданының ветеринария бөлімі" мемлекеттік мекемесі ұйымдық-құқықтық нысанындағы заңды тұлға болып табылады, мемлекеттік тілде өзінің атауы жазылған мөрі мен мөртаңбасы, белгіленген үлгідегі бланкілері,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w:t>
      </w:r>
      <w:r>
        <w:rPr>
          <w:rFonts w:ascii="Times New Roman"/>
          <w:b w:val="false"/>
          <w:i w:val="false"/>
          <w:color w:val="000000"/>
          <w:sz w:val="28"/>
        </w:rPr>
        <w:t>5. "Солтүстік Қазақстан облысы Жамбыл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Жамбыл ауданының ветеринария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 xml:space="preserve">7. "Солтүстік Қазақстан облысы Жамбыл ауданының ветеринария бөлімі" мемлекеттік мекемесінің өз құзыретінің мәселелері бойынша заңнамада бекітілген тәртіппен "Солтүстік Қазақстан облысы Жамбыл ауданының ветеринария бөлімі" мемлекеттік мекемесі басшысының бұйрықтарымен ресімделетін және Қазақстан Республикасының заңнамасында қаралған басқа да актілермен шешімдер қабылдайды. </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Жамбыл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150600, Қазақстан Республикасы, Солтүстік Қазақстан облысы, Жамбыл ауданы, Пресновка селосы, Дружба көшесі, 6.</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мемлекеттік тілде толық атауы - "Солтүстік Қазақстан облысы Жамбыл ауданының ветеринария бөлімі" мемлекеттік мекемесі, орыс тілінде- государственное учреждение "Отдел ветеринарии Жамбылского района Северо-Казахстанской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11. Осы Ереже "Солтүстік Қазақстан облысы Жамбыл ауданының ветеринария бөлімі" мемлекеттік мекемесінің құрылтайшы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"Солтүстік Қазақстан облысы Жамбыл ауданының ветеринария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"Солтүстік Қазақстан облысы Жамбыл ауданының ветеринария бөлімі" мемлекеттік мекемесіне кәсіпкерлік субъектілермен "Жамбыл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"Солтүстік Қазақстан облысы Жамбыл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6" w:id="5"/>
    <w:p>
      <w:pPr>
        <w:spacing w:after="0"/>
        <w:ind w:left="0"/>
        <w:jc w:val="left"/>
      </w:pPr>
      <w:r>
        <w:rPr>
          <w:rFonts w:ascii="Times New Roman"/>
          <w:b/>
          <w:i w:val="false"/>
          <w:color w:val="000000"/>
        </w:rPr>
        <w:t xml:space="preserve"> 2. "Солтүстік Қазақстан облысы Жамбыл ауданының ветеринария бөлімі" мемлекеттік мекемесінің қызметінің пәні, мақсаттары, негізгі міндеттері, функциялары, құқықтары мен міндеттері</w:t>
      </w:r>
    </w:p>
    <w:bookmarkEnd w:id="5"/>
    <w:bookmarkStart w:name="z27" w:id="6"/>
    <w:p>
      <w:pPr>
        <w:spacing w:after="0"/>
        <w:ind w:left="0"/>
        <w:jc w:val="both"/>
      </w:pPr>
      <w:r>
        <w:rPr>
          <w:rFonts w:ascii="Times New Roman"/>
          <w:b w:val="false"/>
          <w:i w:val="false"/>
          <w:color w:val="000000"/>
          <w:sz w:val="28"/>
        </w:rPr>
        <w:t>
      14</w:t>
      </w:r>
      <w:r>
        <w:rPr>
          <w:rFonts w:ascii="Times New Roman"/>
          <w:b w:val="false"/>
          <w:i/>
          <w:color w:val="000000"/>
          <w:sz w:val="28"/>
        </w:rPr>
        <w:t xml:space="preserve">. </w:t>
      </w:r>
      <w:r>
        <w:rPr>
          <w:rFonts w:ascii="Times New Roman"/>
          <w:b w:val="false"/>
          <w:i w:val="false"/>
          <w:color w:val="000000"/>
          <w:sz w:val="28"/>
        </w:rPr>
        <w:t>"Солтүстік Қазақстан облысы Жамбыл ауданының ветеринария бөлімі" мемлекеттік мекемесі қызметінің пәні – аудан аумағында ветеринария және ветеринарлық-санитарлық қызметті қамтамасыз етеді.</w:t>
      </w:r>
      <w:r>
        <w:br/>
      </w:r>
      <w:r>
        <w:rPr>
          <w:rFonts w:ascii="Times New Roman"/>
          <w:b w:val="false"/>
          <w:i w:val="false"/>
          <w:color w:val="000000"/>
          <w:sz w:val="28"/>
        </w:rPr>
        <w:t xml:space="preserve">
      </w:t>
      </w:r>
      <w:r>
        <w:rPr>
          <w:rFonts w:ascii="Times New Roman"/>
          <w:b w:val="false"/>
          <w:i w:val="false"/>
          <w:color w:val="000000"/>
          <w:sz w:val="28"/>
        </w:rPr>
        <w:t>15. "Солтүстік Қазақстан облысы Жамбыл ауданының ветеринария бөлімі" мемлекеттік мекемесінің міндеттері:</w:t>
      </w:r>
      <w:r>
        <w:br/>
      </w:r>
      <w:r>
        <w:rPr>
          <w:rFonts w:ascii="Times New Roman"/>
          <w:b w:val="false"/>
          <w:i w:val="false"/>
          <w:color w:val="000000"/>
          <w:sz w:val="28"/>
        </w:rPr>
        <w:t xml:space="preserve">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xml:space="preserve">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4) аумақты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xml:space="preserve">
      </w:t>
      </w:r>
      <w:r>
        <w:rPr>
          <w:rFonts w:ascii="Times New Roman"/>
          <w:b w:val="false"/>
          <w:i w:val="false"/>
          <w:color w:val="000000"/>
          <w:sz w:val="28"/>
        </w:rPr>
        <w:t>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xml:space="preserve">
      </w:t>
      </w:r>
      <w:r>
        <w:rPr>
          <w:rFonts w:ascii="Times New Roman"/>
          <w:b w:val="false"/>
          <w:i w:val="false"/>
          <w:color w:val="000000"/>
          <w:sz w:val="28"/>
        </w:rPr>
        <w:t>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xml:space="preserve">
      </w:t>
      </w:r>
      <w:r>
        <w:rPr>
          <w:rFonts w:ascii="Times New Roman"/>
          <w:b w:val="false"/>
          <w:i w:val="false"/>
          <w:color w:val="000000"/>
          <w:sz w:val="28"/>
        </w:rPr>
        <w:t>9) ветеринария саласында заңдылықты сақтауды мемлекеттік ветеринарлық- санитарлық бақылау.</w:t>
      </w:r>
      <w:r>
        <w:br/>
      </w:r>
      <w:r>
        <w:rPr>
          <w:rFonts w:ascii="Times New Roman"/>
          <w:b w:val="false"/>
          <w:i w:val="false"/>
          <w:color w:val="000000"/>
          <w:sz w:val="28"/>
        </w:rPr>
        <w:t xml:space="preserve">
      </w:t>
      </w:r>
      <w:r>
        <w:rPr>
          <w:rFonts w:ascii="Times New Roman"/>
          <w:b w:val="false"/>
          <w:i w:val="false"/>
          <w:color w:val="000000"/>
          <w:sz w:val="28"/>
        </w:rPr>
        <w:t>16. "Солтүстік Қазақстан облысы Жамбыл ауданының ветеринария бөлімі" мемлекеттік мекемесі қолданыстағы заңнамаға сәйкес оған жүктелген міндеттермен келесі функцияларды жүзеге асырады:</w:t>
      </w:r>
      <w:r>
        <w:br/>
      </w:r>
      <w:r>
        <w:rPr>
          <w:rFonts w:ascii="Times New Roman"/>
          <w:b w:val="false"/>
          <w:i w:val="false"/>
          <w:color w:val="000000"/>
          <w:sz w:val="28"/>
        </w:rPr>
        <w:t xml:space="preserve">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w:t>
      </w:r>
      <w:r>
        <w:rPr>
          <w:rFonts w:ascii="Times New Roman"/>
          <w:b w:val="false"/>
          <w:i w:val="false"/>
          <w:color w:val="000000"/>
          <w:sz w:val="28"/>
        </w:rPr>
        <w:t>9) жергілікті атқарушы органдарға ауданның (облыстық маңызы бар қаланың) аумағында жануарлардың жұқпалы аурулары пайда болған жағдайда, тиісті аумақтың бас мемлекеттік ветеринариялық- санитариялық инспекторының ұсынуы бойынша карантинді немесе шектеу iс-шараларын белгілеу туралы шешімдер қабылдау туралы ұсыныс енгізу;</w:t>
      </w:r>
      <w:r>
        <w:br/>
      </w:r>
      <w:r>
        <w:rPr>
          <w:rFonts w:ascii="Times New Roman"/>
          <w:b w:val="false"/>
          <w:i w:val="false"/>
          <w:color w:val="000000"/>
          <w:sz w:val="28"/>
        </w:rPr>
        <w:t xml:space="preserve">
      </w:t>
      </w:r>
      <w:r>
        <w:rPr>
          <w:rFonts w:ascii="Times New Roman"/>
          <w:b w:val="false"/>
          <w:i w:val="false"/>
          <w:color w:val="000000"/>
          <w:sz w:val="28"/>
        </w:rPr>
        <w:t>10) жергілікті атқарушы органдарға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ұсыныс енгізу;</w:t>
      </w:r>
      <w:r>
        <w:br/>
      </w:r>
      <w:r>
        <w:rPr>
          <w:rFonts w:ascii="Times New Roman"/>
          <w:b w:val="false"/>
          <w:i w:val="false"/>
          <w:color w:val="000000"/>
          <w:sz w:val="28"/>
        </w:rPr>
        <w:t xml:space="preserve">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14) эпизоотологиялық зерттеп- қарау актісін беру;</w:t>
      </w:r>
      <w:r>
        <w:br/>
      </w:r>
      <w:r>
        <w:rPr>
          <w:rFonts w:ascii="Times New Roman"/>
          <w:b w:val="false"/>
          <w:i w:val="false"/>
          <w:color w:val="000000"/>
          <w:sz w:val="28"/>
        </w:rPr>
        <w:t xml:space="preserve">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xml:space="preserve">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24)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 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16-тармаққа өзгеріс енгізілді - Солтүстік Қазақстан облысы Жамбыл ауданы әкімдігінің 14.08.2015 </w:t>
      </w:r>
      <w:r>
        <w:rPr>
          <w:rFonts w:ascii="Times New Roman"/>
          <w:b w:val="false"/>
          <w:i w:val="false"/>
          <w:color w:val="ff0000"/>
          <w:sz w:val="28"/>
        </w:rPr>
        <w:t>N 248</w:t>
      </w:r>
      <w:r>
        <w:rPr>
          <w:rFonts w:ascii="Times New Roman"/>
          <w:b w:val="false"/>
          <w:i w:val="false"/>
          <w:color w:val="ff0000"/>
          <w:sz w:val="28"/>
        </w:rPr>
        <w:t xml:space="preserve"> қаулысымен (алғашқы ресми жарияланған күнінен он күнтізбелік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16.1 "Солтүстік Қазақстан облысы Жамбыл ауданының ветеринария станциясы" ШЖҚ МҚК функциялары:</w:t>
      </w:r>
      <w:r>
        <w:br/>
      </w:r>
      <w:r>
        <w:rPr>
          <w:rFonts w:ascii="Times New Roman"/>
          <w:b w:val="false"/>
          <w:i w:val="false"/>
          <w:color w:val="000000"/>
          <w:sz w:val="28"/>
        </w:rPr>
        <w:t xml:space="preserve">
      </w:t>
      </w:r>
      <w:r>
        <w:rPr>
          <w:rFonts w:ascii="Times New Roman"/>
          <w:b w:val="false"/>
          <w:i w:val="false"/>
          <w:color w:val="000000"/>
          <w:sz w:val="28"/>
        </w:rPr>
        <w:t>жануарлардың аса қауіпті, жұқпалы емес және энзоотиялық ауруларына қарсы ветеринариялық іс- шаралар жүргізуді;</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бірдейлендіруді жүргізуді;</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қолдан ұрықтандыру бойынша қызметтер көрсетуді;</w:t>
      </w:r>
      <w:r>
        <w:br/>
      </w:r>
      <w:r>
        <w:rPr>
          <w:rFonts w:ascii="Times New Roman"/>
          <w:b w:val="false"/>
          <w:i w:val="false"/>
          <w:color w:val="000000"/>
          <w:sz w:val="28"/>
        </w:rPr>
        <w:t xml:space="preserve">
      </w:t>
      </w:r>
      <w:r>
        <w:rPr>
          <w:rFonts w:ascii="Times New Roman"/>
          <w:b w:val="false"/>
          <w:i w:val="false"/>
          <w:color w:val="000000"/>
          <w:sz w:val="28"/>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көрсетуді;</w:t>
      </w:r>
      <w:r>
        <w:br/>
      </w:r>
      <w:r>
        <w:rPr>
          <w:rFonts w:ascii="Times New Roman"/>
          <w:b w:val="false"/>
          <w:i w:val="false"/>
          <w:color w:val="000000"/>
          <w:sz w:val="28"/>
        </w:rPr>
        <w:t xml:space="preserve">
      </w:t>
      </w:r>
      <w:r>
        <w:rPr>
          <w:rFonts w:ascii="Times New Roman"/>
          <w:b w:val="false"/>
          <w:i w:val="false"/>
          <w:color w:val="000000"/>
          <w:sz w:val="28"/>
        </w:rPr>
        <w:t>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күтіп-ұстауды;</w:t>
      </w:r>
      <w:r>
        <w:br/>
      </w:r>
      <w:r>
        <w:rPr>
          <w:rFonts w:ascii="Times New Roman"/>
          <w:b w:val="false"/>
          <w:i w:val="false"/>
          <w:color w:val="000000"/>
          <w:sz w:val="28"/>
        </w:rPr>
        <w:t xml:space="preserve">
      </w:t>
      </w:r>
      <w:r>
        <w:rPr>
          <w:rFonts w:ascii="Times New Roman"/>
          <w:b w:val="false"/>
          <w:i w:val="false"/>
          <w:color w:val="000000"/>
          <w:sz w:val="28"/>
        </w:rPr>
        <w:t>қаңғыбас иттер мен мысықтарды аулауды және жоюды;</w:t>
      </w:r>
      <w:r>
        <w:br/>
      </w:r>
      <w:r>
        <w:rPr>
          <w:rFonts w:ascii="Times New Roman"/>
          <w:b w:val="false"/>
          <w:i w:val="false"/>
          <w:color w:val="000000"/>
          <w:sz w:val="28"/>
        </w:rPr>
        <w:t xml:space="preserve">
      </w:t>
      </w:r>
      <w:r>
        <w:rPr>
          <w:rFonts w:ascii="Times New Roman"/>
          <w:b w:val="false"/>
          <w:i w:val="false"/>
          <w:color w:val="000000"/>
          <w:sz w:val="28"/>
        </w:rPr>
        <w:t>ветеринариялық анықтама беруді;</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xml:space="preserve">
      </w:t>
      </w:r>
      <w:r>
        <w:rPr>
          <w:rFonts w:ascii="Times New Roman"/>
          <w:b w:val="false"/>
          <w:i w:val="false"/>
          <w:color w:val="000000"/>
          <w:sz w:val="28"/>
        </w:rPr>
        <w:t>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xml:space="preserve">
      </w:t>
      </w:r>
      <w:r>
        <w:rPr>
          <w:rFonts w:ascii="Times New Roman"/>
          <w:b w:val="false"/>
          <w:i w:val="false"/>
          <w:color w:val="000000"/>
          <w:sz w:val="28"/>
        </w:rPr>
        <w:t>ауру жануарларды санитариялық союға тасымалдау бойынша қызмет көрсетуді;</w:t>
      </w:r>
      <w:r>
        <w:br/>
      </w:r>
      <w:r>
        <w:rPr>
          <w:rFonts w:ascii="Times New Roman"/>
          <w:b w:val="false"/>
          <w:i w:val="false"/>
          <w:color w:val="000000"/>
          <w:sz w:val="28"/>
        </w:rPr>
        <w:t xml:space="preserve">
      </w:t>
      </w:r>
      <w:r>
        <w:rPr>
          <w:rFonts w:ascii="Times New Roman"/>
          <w:b w:val="false"/>
          <w:i w:val="false"/>
          <w:color w:val="000000"/>
          <w:sz w:val="28"/>
        </w:rPr>
        <w:t>17. "Солтүстік Қазақстан облысы Жамбыл ауданының ветеринария бөлімі" мемлекеттік мекемесі заңнамамен орнатылған тәртіпте:</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ұйымдардан, олардың лауазымды тұлғаларынан қажетті ақпараттарды, материалдарды сұрауға және алуға;</w:t>
      </w:r>
      <w:r>
        <w:br/>
      </w:r>
      <w:r>
        <w:rPr>
          <w:rFonts w:ascii="Times New Roman"/>
          <w:b w:val="false"/>
          <w:i w:val="false"/>
          <w:color w:val="000000"/>
          <w:sz w:val="28"/>
        </w:rPr>
        <w:t xml:space="preserve">
      </w:t>
      </w:r>
      <w:r>
        <w:rPr>
          <w:rFonts w:ascii="Times New Roman"/>
          <w:b w:val="false"/>
          <w:i w:val="false"/>
          <w:color w:val="000000"/>
          <w:sz w:val="28"/>
        </w:rPr>
        <w:t>2) ветеринария саласында кәсіпкерлік қызметті жүзеге асыруші заңды тұлғалар мен жеке тұлғалар, егер, олар ветеринарлық-заң ережелерін және нормативтерді бұзған жағдайда лицензияларын кейін қайтаруға бастамшы болу қажет;</w:t>
      </w:r>
      <w:r>
        <w:br/>
      </w:r>
      <w:r>
        <w:rPr>
          <w:rFonts w:ascii="Times New Roman"/>
          <w:b w:val="false"/>
          <w:i w:val="false"/>
          <w:color w:val="000000"/>
          <w:sz w:val="28"/>
        </w:rPr>
        <w:t xml:space="preserve">
      </w:t>
      </w:r>
      <w:r>
        <w:rPr>
          <w:rFonts w:ascii="Times New Roman"/>
          <w:b w:val="false"/>
          <w:i w:val="false"/>
          <w:color w:val="000000"/>
          <w:sz w:val="28"/>
        </w:rPr>
        <w:t>3) белгіленген тәртіпте төтенше эпизоотикаға қарсы комиссия құру туралы ұсыныс жасау;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заңнамасымен белгіленген тәртіпте ветеринария саласына кедергісіз (қызметтік куәлігін көрсете отырып) баруға, сонымен қатар, ветеринария саласында жеке және заңды тұлғалардың қызметтері туралы ақпарат алуға;</w:t>
      </w:r>
      <w:r>
        <w:br/>
      </w:r>
      <w:r>
        <w:rPr>
          <w:rFonts w:ascii="Times New Roman"/>
          <w:b w:val="false"/>
          <w:i w:val="false"/>
          <w:color w:val="000000"/>
          <w:sz w:val="28"/>
        </w:rPr>
        <w:t xml:space="preserve">
      </w:t>
      </w:r>
      <w:r>
        <w:rPr>
          <w:rFonts w:ascii="Times New Roman"/>
          <w:b w:val="false"/>
          <w:i w:val="false"/>
          <w:color w:val="000000"/>
          <w:sz w:val="28"/>
        </w:rPr>
        <w:t>5) мемлекеттік ветеринарлық-санитарлық бақылау және қадағалау объектілерінің сынамасына іріктеу немесе оларға зерттеу жүргізуді өткізу мерзіміне мүдделі тұлғаларға хабарлай отырып ветеринарлық-санитарлық сараптама жүргізу;</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ветеринарлық-санитарлық бақылау және қадағалау жүргізу; </w:t>
      </w:r>
      <w:r>
        <w:br/>
      </w:r>
      <w:r>
        <w:rPr>
          <w:rFonts w:ascii="Times New Roman"/>
          <w:b w:val="false"/>
          <w:i w:val="false"/>
          <w:color w:val="000000"/>
          <w:sz w:val="28"/>
        </w:rPr>
        <w:t xml:space="preserve">
      </w:t>
      </w:r>
      <w:r>
        <w:rPr>
          <w:rFonts w:ascii="Times New Roman"/>
          <w:b w:val="false"/>
          <w:i w:val="false"/>
          <w:color w:val="000000"/>
          <w:sz w:val="28"/>
        </w:rPr>
        <w:t>7) ветеринарлық құжаттарды беру;</w:t>
      </w:r>
      <w:r>
        <w:br/>
      </w:r>
      <w:r>
        <w:rPr>
          <w:rFonts w:ascii="Times New Roman"/>
          <w:b w:val="false"/>
          <w:i w:val="false"/>
          <w:color w:val="000000"/>
          <w:sz w:val="28"/>
        </w:rPr>
        <w:t xml:space="preserve">
      </w:t>
      </w:r>
      <w:r>
        <w:rPr>
          <w:rFonts w:ascii="Times New Roman"/>
          <w:b w:val="false"/>
          <w:i w:val="false"/>
          <w:color w:val="000000"/>
          <w:sz w:val="28"/>
        </w:rPr>
        <w:t>8) Заңмен ұсынылған, өкілеттігі шегінде актілерді шығару;</w:t>
      </w:r>
      <w:r>
        <w:br/>
      </w:r>
      <w:r>
        <w:rPr>
          <w:rFonts w:ascii="Times New Roman"/>
          <w:b w:val="false"/>
          <w:i w:val="false"/>
          <w:color w:val="000000"/>
          <w:sz w:val="28"/>
        </w:rPr>
        <w:t xml:space="preserve">
      </w:t>
      </w:r>
      <w:r>
        <w:rPr>
          <w:rFonts w:ascii="Times New Roman"/>
          <w:b w:val="false"/>
          <w:i w:val="false"/>
          <w:color w:val="000000"/>
          <w:sz w:val="28"/>
        </w:rPr>
        <w:t>9) аумақта ветеринарлық-санитарлық жақсы жағдайларды анықтаған кезде, сонымен қатар, жағдайы нашар пункттерде әкелінетін (тасымалданатын) объектілерде, мал мен адамдардың денсаулығы үшін қауіпті ауруларды зарарсыздандырғанда немесе өңдегенле, нұсқалған фактілер туралы денсаулық сақтау саласының уәкілетті мемлекеттік органына хабарлауы қажет.</w:t>
      </w:r>
      <w:r>
        <w:br/>
      </w:r>
      <w:r>
        <w:rPr>
          <w:rFonts w:ascii="Times New Roman"/>
          <w:b w:val="false"/>
          <w:i w:val="false"/>
          <w:color w:val="000000"/>
          <w:sz w:val="28"/>
        </w:rPr>
        <w:t xml:space="preserve">
      </w:t>
      </w:r>
      <w:r>
        <w:rPr>
          <w:rFonts w:ascii="Times New Roman"/>
          <w:b w:val="false"/>
          <w:i w:val="false"/>
          <w:color w:val="000000"/>
          <w:sz w:val="28"/>
        </w:rPr>
        <w:t>10) Қазақстан Республикасының заңнамасын бұзған жағдайда сотқа талаппен жүгіну қажет;</w:t>
      </w:r>
      <w:r>
        <w:br/>
      </w:r>
      <w:r>
        <w:rPr>
          <w:rFonts w:ascii="Times New Roman"/>
          <w:b w:val="false"/>
          <w:i w:val="false"/>
          <w:color w:val="000000"/>
          <w:sz w:val="28"/>
        </w:rPr>
        <w:t xml:space="preserve">
      </w:t>
      </w:r>
      <w:r>
        <w:rPr>
          <w:rFonts w:ascii="Times New Roman"/>
          <w:b w:val="false"/>
          <w:i w:val="false"/>
          <w:color w:val="000000"/>
          <w:sz w:val="28"/>
        </w:rPr>
        <w:t>18. "Солтүстік Қазақстан облысы Жамбыл ауданының ветеринария бөлімі" мемлекеттік мекемесі белгіленген заңнама тәртібімен міндетті:</w:t>
      </w:r>
      <w:r>
        <w:br/>
      </w:r>
      <w:r>
        <w:rPr>
          <w:rFonts w:ascii="Times New Roman"/>
          <w:b w:val="false"/>
          <w:i w:val="false"/>
          <w:color w:val="000000"/>
          <w:sz w:val="28"/>
        </w:rPr>
        <w:t xml:space="preserve">
      </w:t>
      </w:r>
      <w:r>
        <w:rPr>
          <w:rFonts w:ascii="Times New Roman"/>
          <w:b w:val="false"/>
          <w:i w:val="false"/>
          <w:color w:val="000000"/>
          <w:sz w:val="28"/>
        </w:rPr>
        <w:t>1) заңмен орнатылған мерзімде жеке тұлғалардың және заңды тұлға өкілдерінің өтініштерін, прокурорлық іс-әрекеттердің актілерін, өз құзыреттілігінің мәселелері бойынша сұраныстарды қарауға міндетті.</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Жамбыл ауданының ветеринария бөлімі" мемлекеттік мекемесі қолданыстағы заңнамадан басқа да міндеттер жүктелуі мүмкін.</w:t>
      </w:r>
    </w:p>
    <w:bookmarkEnd w:id="6"/>
    <w:bookmarkStart w:name="z100" w:id="7"/>
    <w:p>
      <w:pPr>
        <w:spacing w:after="0"/>
        <w:ind w:left="0"/>
        <w:jc w:val="left"/>
      </w:pPr>
      <w:r>
        <w:rPr>
          <w:rFonts w:ascii="Times New Roman"/>
          <w:b/>
          <w:i w:val="false"/>
          <w:color w:val="000000"/>
        </w:rPr>
        <w:t xml:space="preserve"> 3. "Солтүстік Қазақстан облысы Жамбыл ауданының ветеринария бөлімі" мемлекеттік мекемесінің қызметін ұйымдастыру</w:t>
      </w:r>
    </w:p>
    <w:bookmarkEnd w:id="7"/>
    <w:bookmarkStart w:name="z101" w:id="8"/>
    <w:p>
      <w:pPr>
        <w:spacing w:after="0"/>
        <w:ind w:left="0"/>
        <w:jc w:val="both"/>
      </w:pPr>
      <w:r>
        <w:rPr>
          <w:rFonts w:ascii="Times New Roman"/>
          <w:b w:val="false"/>
          <w:i w:val="false"/>
          <w:color w:val="000000"/>
          <w:sz w:val="28"/>
        </w:rPr>
        <w:t>
      19. "Солтүстік Қазақстан облысы Жамбыл ауданының ветеринария бөлімі" мемлекеттік мекемесі басшылықты "Солтүстік Қазақстан облысы Жамбыл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асырады.</w:t>
      </w:r>
      <w:r>
        <w:br/>
      </w:r>
      <w:r>
        <w:rPr>
          <w:rFonts w:ascii="Times New Roman"/>
          <w:b w:val="false"/>
          <w:i w:val="false"/>
          <w:color w:val="000000"/>
          <w:sz w:val="28"/>
        </w:rPr>
        <w:t xml:space="preserve">
      </w:t>
      </w:r>
      <w:r>
        <w:rPr>
          <w:rFonts w:ascii="Times New Roman"/>
          <w:b w:val="false"/>
          <w:i w:val="false"/>
          <w:color w:val="000000"/>
          <w:sz w:val="28"/>
        </w:rPr>
        <w:t>20. "Солтүстік Қазақстан облысы Жамбыл ауданының ветеринария бөлімі" мемлекеттік мекемесінің бірінші басшысы Қазақстан Республикасының заңнамасына сәйкес лауазымға тағайындалады және лауазымнан босатылады.</w:t>
      </w:r>
      <w:r>
        <w:br/>
      </w:r>
      <w:r>
        <w:rPr>
          <w:rFonts w:ascii="Times New Roman"/>
          <w:b w:val="false"/>
          <w:i w:val="false"/>
          <w:color w:val="000000"/>
          <w:sz w:val="28"/>
        </w:rPr>
        <w:t xml:space="preserve">
      </w:t>
      </w:r>
      <w:r>
        <w:rPr>
          <w:rFonts w:ascii="Times New Roman"/>
          <w:b w:val="false"/>
          <w:i w:val="false"/>
          <w:color w:val="000000"/>
          <w:sz w:val="28"/>
        </w:rPr>
        <w:t>21. "Солтүстік Қазақстан облысы Жамбыл ауданының ветеринария бөлімі" мемлекеттік мекемесі бірінші басшысы жеткізілген штаттық саннын лимитіне сәйкес орынбасары болуы мүмкін.</w:t>
      </w:r>
      <w:r>
        <w:br/>
      </w:r>
      <w:r>
        <w:rPr>
          <w:rFonts w:ascii="Times New Roman"/>
          <w:b w:val="false"/>
          <w:i w:val="false"/>
          <w:color w:val="000000"/>
          <w:sz w:val="28"/>
        </w:rPr>
        <w:t xml:space="preserve">
      </w:t>
      </w:r>
      <w:r>
        <w:rPr>
          <w:rFonts w:ascii="Times New Roman"/>
          <w:b w:val="false"/>
          <w:i w:val="false"/>
          <w:color w:val="000000"/>
          <w:sz w:val="28"/>
        </w:rPr>
        <w:t>22. "Солтүстік Қазақстан облысы Жамбыл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"Солтүстік Қазақстан облысы Жамбыл ауданының ветеринария бөлімі" мемлекеттік мекемесі жалпы жетекшілігін іске асырады; "Солтүстік Қазақстан облысы Жамбыл ауданының ауыл шаруашылығы және ветеринария бөлімі" мемлекеттік мекемесінің жұмысын ұйымдастырады, үйлестіреді және бақылайды;</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Жамбыл ауданының ветеринария бөлімі" мемлекеттік мекемесінің қызметін материалдық- техникалық және қаржылық жағынан қамтамасыз етеді, ақпараттық-сараптамалық, ұйымдастырушылық-құқықтық қызметін ұйымдастырады;</w:t>
      </w:r>
      <w:r>
        <w:br/>
      </w:r>
      <w:r>
        <w:rPr>
          <w:rFonts w:ascii="Times New Roman"/>
          <w:b w:val="false"/>
          <w:i w:val="false"/>
          <w:color w:val="000000"/>
          <w:sz w:val="28"/>
        </w:rPr>
        <w:t xml:space="preserve">
      </w:t>
      </w:r>
      <w:r>
        <w:rPr>
          <w:rFonts w:ascii="Times New Roman"/>
          <w:b w:val="false"/>
          <w:i w:val="false"/>
          <w:color w:val="000000"/>
          <w:sz w:val="28"/>
        </w:rPr>
        <w:t>3) қаражатты мақсатты пайдаланылуын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4) атқарушы және еңбек тәртібін сақтауды бақылайды;</w:t>
      </w:r>
      <w:r>
        <w:br/>
      </w:r>
      <w:r>
        <w:rPr>
          <w:rFonts w:ascii="Times New Roman"/>
          <w:b w:val="false"/>
          <w:i w:val="false"/>
          <w:color w:val="000000"/>
          <w:sz w:val="28"/>
        </w:rPr>
        <w:t xml:space="preserve">
      </w:t>
      </w:r>
      <w:r>
        <w:rPr>
          <w:rFonts w:ascii="Times New Roman"/>
          <w:b w:val="false"/>
          <w:i w:val="false"/>
          <w:color w:val="000000"/>
          <w:sz w:val="28"/>
        </w:rPr>
        <w:t>5) "Солтүстік Қазақстан облысы Жамбыл ауданының ветеринария бөлімі" мемлекеттік мекемесінің қызметін қамтамасыз ету мақсатында және жүктелген тапсырмаларды орындауда мемлекеттік сатып алуды өткізуді ұйымдастырады;</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Жамбыл ауданының ветеринария бөлімі" мемлекеттік мекемесінің іссапарға жіберу, демалыс беру, материалдық көмек көрсету, қызметкерлерін марапаттау және қосымша ақы төлеу мәселелерін шешеді;</w:t>
      </w:r>
      <w:r>
        <w:br/>
      </w:r>
      <w:r>
        <w:rPr>
          <w:rFonts w:ascii="Times New Roman"/>
          <w:b w:val="false"/>
          <w:i w:val="false"/>
          <w:color w:val="000000"/>
          <w:sz w:val="28"/>
        </w:rPr>
        <w:t xml:space="preserve">
      </w:t>
      </w:r>
      <w:r>
        <w:rPr>
          <w:rFonts w:ascii="Times New Roman"/>
          <w:b w:val="false"/>
          <w:i w:val="false"/>
          <w:color w:val="000000"/>
          <w:sz w:val="28"/>
        </w:rPr>
        <w:t xml:space="preserve">7) "Солтүстік Қазақстан облысы Жамбыл ауданының ветеринария бөлімі" мемлекеттік мекемесінің өз құзыры шегіндегі аудан әкімінің, әкімдіктің құқықтық актілердің, нормативтік-құқықтық актілердің жобасын дайындауды ұйымдастырады; </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Жамбыл ауданының ветеринария бөлімі" мемлекеттік мекемесінің қызметкерлерінің уәкілеттілігін және міндеттерін анықтайды;</w:t>
      </w:r>
      <w:r>
        <w:br/>
      </w:r>
      <w:r>
        <w:rPr>
          <w:rFonts w:ascii="Times New Roman"/>
          <w:b w:val="false"/>
          <w:i w:val="false"/>
          <w:color w:val="000000"/>
          <w:sz w:val="28"/>
        </w:rPr>
        <w:t xml:space="preserve">
      </w:t>
      </w:r>
      <w:r>
        <w:rPr>
          <w:rFonts w:ascii="Times New Roman"/>
          <w:b w:val="false"/>
          <w:i w:val="false"/>
          <w:color w:val="000000"/>
          <w:sz w:val="28"/>
        </w:rPr>
        <w:t>9) өз құзырына жататын еңбек қатынастарының сұрақтарын шешеді, "Солтүстік Қазақстан облысы Жамбыл ауданының ветеринария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xml:space="preserve">
      </w:t>
      </w:r>
      <w:r>
        <w:rPr>
          <w:rFonts w:ascii="Times New Roman"/>
          <w:b w:val="false"/>
          <w:i w:val="false"/>
          <w:color w:val="000000"/>
          <w:sz w:val="28"/>
        </w:rPr>
        <w:t>10) "Солтүстік Қазақстан облысы Жамбыл ауданының ветеринария бөлімі" мемлекеттік мекемесінің қызметкерлеріне тәртіптік жаза қолданады және марапаттау мәселелерін шешеді;</w:t>
      </w:r>
      <w:r>
        <w:br/>
      </w:r>
      <w:r>
        <w:rPr>
          <w:rFonts w:ascii="Times New Roman"/>
          <w:b w:val="false"/>
          <w:i w:val="false"/>
          <w:color w:val="000000"/>
          <w:sz w:val="28"/>
        </w:rPr>
        <w:t xml:space="preserve">
      </w:t>
      </w:r>
      <w:r>
        <w:rPr>
          <w:rFonts w:ascii="Times New Roman"/>
          <w:b w:val="false"/>
          <w:i w:val="false"/>
          <w:color w:val="000000"/>
          <w:sz w:val="28"/>
        </w:rPr>
        <w:t>11) "Солтүстік Қазақстан облысы Жамбыл ауданының ветеринария бөлімі" мемлекеттік мекемесінің бұйрықтарына қол қояды;</w:t>
      </w:r>
      <w:r>
        <w:br/>
      </w:r>
      <w:r>
        <w:rPr>
          <w:rFonts w:ascii="Times New Roman"/>
          <w:b w:val="false"/>
          <w:i w:val="false"/>
          <w:color w:val="000000"/>
          <w:sz w:val="28"/>
        </w:rPr>
        <w:t xml:space="preserve">
      </w:t>
      </w:r>
      <w:r>
        <w:rPr>
          <w:rFonts w:ascii="Times New Roman"/>
          <w:b w:val="false"/>
          <w:i w:val="false"/>
          <w:color w:val="000000"/>
          <w:sz w:val="28"/>
        </w:rPr>
        <w:t>12) басқа ұйымдарда және барлық мемлекеттік органдарда "Солтүстік Қазақстан облысы Жамбыл ауданының ветеринария бөлімі" мемлекеттік мекемесінің атынан жүреді;</w:t>
      </w:r>
      <w:r>
        <w:br/>
      </w:r>
      <w:r>
        <w:rPr>
          <w:rFonts w:ascii="Times New Roman"/>
          <w:b w:val="false"/>
          <w:i w:val="false"/>
          <w:color w:val="000000"/>
          <w:sz w:val="28"/>
        </w:rPr>
        <w:t xml:space="preserve">
      </w:t>
      </w:r>
      <w:r>
        <w:rPr>
          <w:rFonts w:ascii="Times New Roman"/>
          <w:b w:val="false"/>
          <w:i w:val="false"/>
          <w:color w:val="000000"/>
          <w:sz w:val="28"/>
        </w:rPr>
        <w:t>13) әйелдер мен ерлердің тең құқықты және тең мүмкіндіктеріне мемлекетті кепілдік туралы заңнаманы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14) "Солтүстік Қазақстан облысы Жамбыл ауданының ветеринария бөлімі" мемлекеттік мекемесінің қызметкерлерінің сыбайлас жемқорлыққа қарсы заңнамасын сақтауларына жеке дара жауапты сыбайлас жемқорлыққа қарсы іс-қимылдар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15) заңнамамен сәйкес басқа өкілеттіліктерді де іске асырады.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8"/>
    <w:bookmarkStart w:name="z121" w:id="9"/>
    <w:p>
      <w:pPr>
        <w:spacing w:after="0"/>
        <w:ind w:left="0"/>
        <w:jc w:val="left"/>
      </w:pPr>
      <w:r>
        <w:rPr>
          <w:rFonts w:ascii="Times New Roman"/>
          <w:b/>
          <w:i w:val="false"/>
          <w:color w:val="000000"/>
        </w:rPr>
        <w:t xml:space="preserve"> 4. "Солтүстік Қазақстан облысы Жамбыл ауданының ветеринария бөлімі" мемлекеттік мекемесінің мүлігі</w:t>
      </w:r>
    </w:p>
    <w:bookmarkEnd w:id="9"/>
    <w:bookmarkStart w:name="z122" w:id="10"/>
    <w:p>
      <w:pPr>
        <w:spacing w:after="0"/>
        <w:ind w:left="0"/>
        <w:jc w:val="both"/>
      </w:pPr>
      <w:r>
        <w:rPr>
          <w:rFonts w:ascii="Times New Roman"/>
          <w:b w:val="false"/>
          <w:i w:val="false"/>
          <w:color w:val="000000"/>
          <w:sz w:val="28"/>
        </w:rPr>
        <w:t>
      23. "Солтүстік Қазақстан облысы Жамбыл ауданының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"Солтүстік Қазақстан облысы Жамбыл ауданының ветеринария бөлімі" мемлекеттік мекемесіне бекітілген мүлік Солтүстік Қазақстан облысы Жамбыл аудандық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"Солтүстік Қазақстан облысы Жамбыл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126" w:id="11"/>
    <w:p>
      <w:pPr>
        <w:spacing w:after="0"/>
        <w:ind w:left="0"/>
        <w:jc w:val="left"/>
      </w:pPr>
      <w:r>
        <w:rPr>
          <w:rFonts w:ascii="Times New Roman"/>
          <w:b/>
          <w:i w:val="false"/>
          <w:color w:val="000000"/>
        </w:rPr>
        <w:t xml:space="preserve"> 5. Заңды тұлға және уәкілетті орган арасындағы қарым-қатынас</w:t>
      </w:r>
    </w:p>
    <w:bookmarkEnd w:id="11"/>
    <w:bookmarkStart w:name="z127" w:id="12"/>
    <w:p>
      <w:pPr>
        <w:spacing w:after="0"/>
        <w:ind w:left="0"/>
        <w:jc w:val="both"/>
      </w:pPr>
      <w:r>
        <w:rPr>
          <w:rFonts w:ascii="Times New Roman"/>
          <w:b w:val="false"/>
          <w:i w:val="false"/>
          <w:color w:val="000000"/>
          <w:sz w:val="28"/>
        </w:rPr>
        <w:t>
      26. "Солтүстік Қазақстан облысы Жамбыл ауданының ветеринария бөлімі" мемлекеттік мекемесінің құрылтайшысы және уәкілетті органы "Солтүстік Қазақстан облысы Жамбыл ауданының әкімдігі" болып табылады.</w:t>
      </w:r>
      <w:r>
        <w:br/>
      </w:r>
      <w:r>
        <w:rPr>
          <w:rFonts w:ascii="Times New Roman"/>
          <w:b w:val="false"/>
          <w:i w:val="false"/>
          <w:color w:val="000000"/>
          <w:sz w:val="28"/>
        </w:rPr>
        <w:t xml:space="preserve">
      </w:t>
      </w:r>
      <w:r>
        <w:rPr>
          <w:rFonts w:ascii="Times New Roman"/>
          <w:b w:val="false"/>
          <w:i w:val="false"/>
          <w:color w:val="000000"/>
          <w:sz w:val="28"/>
        </w:rPr>
        <w:t>Құрылтайшының мекен-жайы: индексі 150600, Солтүстік Қазақстан облысы, Жамбыл ауданы, Преснов селосы, Дружба көшесі, 10</w:t>
      </w:r>
      <w:r>
        <w:br/>
      </w:r>
      <w:r>
        <w:rPr>
          <w:rFonts w:ascii="Times New Roman"/>
          <w:b w:val="false"/>
          <w:i w:val="false"/>
          <w:color w:val="000000"/>
          <w:sz w:val="28"/>
        </w:rPr>
        <w:t xml:space="preserve">
      </w:t>
      </w:r>
      <w:r>
        <w:rPr>
          <w:rFonts w:ascii="Times New Roman"/>
          <w:b w:val="false"/>
          <w:i w:val="false"/>
          <w:color w:val="000000"/>
          <w:sz w:val="28"/>
        </w:rPr>
        <w:t>Құрылтайшы "Солтүстік Қазақстан облысы Жамбыл ауданының ветеринария бөлімі" мемлекеттік мекемесін қайта ұйымдастыру және тарату туралы шешімдерді қабылдайды, Ережеге өзгертулер мен толықтырулар енгізеді, бекітеді.</w:t>
      </w:r>
    </w:p>
    <w:bookmarkEnd w:id="12"/>
    <w:bookmarkStart w:name="z130" w:id="13"/>
    <w:p>
      <w:pPr>
        <w:spacing w:after="0"/>
        <w:ind w:left="0"/>
        <w:jc w:val="left"/>
      </w:pPr>
      <w:r>
        <w:rPr>
          <w:rFonts w:ascii="Times New Roman"/>
          <w:b/>
          <w:i w:val="false"/>
          <w:color w:val="000000"/>
        </w:rPr>
        <w:t xml:space="preserve"> 6. "Солтүстік Қазақстан облысы Жамбыл ауданының ветеринария бөлімі" мемлекеттік мекемесінің жұмыс тәртібі</w:t>
      </w:r>
    </w:p>
    <w:bookmarkEnd w:id="13"/>
    <w:bookmarkStart w:name="z131" w:id="14"/>
    <w:p>
      <w:pPr>
        <w:spacing w:after="0"/>
        <w:ind w:left="0"/>
        <w:jc w:val="both"/>
      </w:pPr>
      <w:r>
        <w:rPr>
          <w:rFonts w:ascii="Times New Roman"/>
          <w:b w:val="false"/>
          <w:i w:val="false"/>
          <w:color w:val="000000"/>
          <w:sz w:val="28"/>
        </w:rPr>
        <w:t>
      27. "Солтүстік Қазақстан облысы Жамбыл ауданының ветеринария бөлімі" мемлекеттік мекемесінің жұмыс тәртібі "Солтүстік Қазақстан облысы Жамбыл ауданының ветеринария бөлімі" мемлекеттік мекемесінің жұмыс регламентімен белгіленеді және Қазақстан Республикасының еңбек заңнамасының талаптарына қарсы болмауы тиіс.</w:t>
      </w:r>
    </w:p>
    <w:bookmarkEnd w:id="14"/>
    <w:bookmarkStart w:name="z132" w:id="15"/>
    <w:p>
      <w:pPr>
        <w:spacing w:after="0"/>
        <w:ind w:left="0"/>
        <w:jc w:val="left"/>
      </w:pPr>
      <w:r>
        <w:rPr>
          <w:rFonts w:ascii="Times New Roman"/>
          <w:b/>
          <w:i w:val="false"/>
          <w:color w:val="000000"/>
        </w:rPr>
        <w:t xml:space="preserve"> 7. "Солтүстік Қазақстан облысы Жамбыл ауданының мемлекеттік мекемесін қайта ұйымдастыру және тарату</w:t>
      </w:r>
    </w:p>
    <w:bookmarkEnd w:id="15"/>
    <w:bookmarkStart w:name="z133" w:id="16"/>
    <w:p>
      <w:pPr>
        <w:spacing w:after="0"/>
        <w:ind w:left="0"/>
        <w:jc w:val="both"/>
      </w:pPr>
      <w:r>
        <w:rPr>
          <w:rFonts w:ascii="Times New Roman"/>
          <w:b w:val="false"/>
          <w:i w:val="false"/>
          <w:color w:val="000000"/>
          <w:sz w:val="28"/>
        </w:rPr>
        <w:t>
      28. "Солтүстік Қазақстан облысы Жамбыл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Бөлімнің басқаруындағы ұйымдардың тізбесі:</w:t>
      </w:r>
      <w:r>
        <w:br/>
      </w:r>
      <w:r>
        <w:rPr>
          <w:rFonts w:ascii="Times New Roman"/>
          <w:b w:val="false"/>
          <w:i w:val="false"/>
          <w:color w:val="000000"/>
          <w:sz w:val="28"/>
        </w:rPr>
        <w:t xml:space="preserve">
      </w:t>
      </w:r>
      <w:r>
        <w:rPr>
          <w:rFonts w:ascii="Times New Roman"/>
          <w:b w:val="false"/>
          <w:i w:val="false"/>
          <w:color w:val="000000"/>
          <w:sz w:val="28"/>
        </w:rPr>
        <w:t>"Жамбыл ауданының ветеринарлық станциясы" ШЖҚ МҚК</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