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ad13" w14:textId="b84a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әкімінің 2015 жылғы 26 ақпандағы N 7 шешімі. Солтүстік Қазақстан облысының Әділет департаментінде 2015 жылғы 2 наурызда N 3124 болып тіркелді. Күші жойылды - Солтүстік Қазақстан облысы Жамбыл ауданы әкімінің 2015 жылғы 15 қаңтардағы N 01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Жамбыл ауданы әкімінің 15.01.2016 </w:t>
      </w:r>
      <w:r>
        <w:rPr>
          <w:rFonts w:ascii="Times New Roman"/>
          <w:b w:val="false"/>
          <w:i w:val="false"/>
          <w:color w:val="ff0000"/>
          <w:sz w:val="28"/>
        </w:rPr>
        <w:t>N 01</w:t>
      </w:r>
      <w:r>
        <w:rPr>
          <w:rFonts w:ascii="Times New Roman"/>
          <w:b w:val="false"/>
          <w:i w:val="false"/>
          <w:color w:val="ff0000"/>
          <w:sz w:val="28"/>
        </w:rPr>
        <w:t xml:space="preserve"> шешімімен (бiрiншi ресми жарияланған күнiнен он күнтiзбелiк күн өткеннен кейiн қолданысқа енгiзiледi).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23-бабы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2-тармақтарына</w:t>
      </w:r>
      <w:r>
        <w:rPr>
          <w:rFonts w:ascii="Times New Roman"/>
          <w:b w:val="false"/>
          <w:i w:val="false"/>
          <w:color w:val="000000"/>
          <w:sz w:val="28"/>
        </w:rPr>
        <w:t xml:space="preserve"> сәйкес Солтүстік Қазақстан облысы Жамбыл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Солтүстiк Қазақстан облысы Жамбыл ауданының аумағында 47 сайлау учаскелерiнің келесi шекараларда құрылсын:</w:t>
      </w:r>
      <w:r>
        <w:br/>
      </w:r>
      <w:r>
        <w:rPr>
          <w:rFonts w:ascii="Times New Roman"/>
          <w:b w:val="false"/>
          <w:i w:val="false"/>
          <w:color w:val="000000"/>
          <w:sz w:val="28"/>
        </w:rPr>
        <w:t>
      </w:t>
      </w:r>
      <w:r>
        <w:rPr>
          <w:rFonts w:ascii="Times New Roman"/>
          <w:b w:val="false"/>
          <w:i w:val="false"/>
          <w:color w:val="000000"/>
          <w:sz w:val="28"/>
        </w:rPr>
        <w:t>1) № 175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Пресновка селосы, Иванов көшесi, 19, Қазақстан Республикасы мәдениет және ақпарат министрлігі Солтүстік Қазақстан облысы Жамбыл ауданы әкімінің жедел басқару құқығындағы "Мәдениет үйі" коммуналдық мемлекеттік қазыналық кәсіпорнының ғимараты;</w:t>
      </w:r>
      <w:r>
        <w:br/>
      </w:r>
      <w:r>
        <w:rPr>
          <w:rFonts w:ascii="Times New Roman"/>
          <w:b w:val="false"/>
          <w:i w:val="false"/>
          <w:color w:val="000000"/>
          <w:sz w:val="28"/>
        </w:rPr>
        <w:t>
      </w:t>
      </w:r>
      <w:r>
        <w:rPr>
          <w:rFonts w:ascii="Times New Roman"/>
          <w:b w:val="false"/>
          <w:i w:val="false"/>
          <w:color w:val="000000"/>
          <w:sz w:val="28"/>
        </w:rPr>
        <w:t>сайлау учаскелерiнiң шекаралары: Пресновка селосы Батырев, Дунаевский, Раевский, Сәбит Мұқанов, Сергей Васильченко, Подгорная көшелерi;</w:t>
      </w:r>
      <w:r>
        <w:br/>
      </w:r>
      <w:r>
        <w:rPr>
          <w:rFonts w:ascii="Times New Roman"/>
          <w:b w:val="false"/>
          <w:i w:val="false"/>
          <w:color w:val="000000"/>
          <w:sz w:val="28"/>
        </w:rPr>
        <w:t>
      </w:t>
      </w:r>
      <w:r>
        <w:rPr>
          <w:rFonts w:ascii="Times New Roman"/>
          <w:b w:val="false"/>
          <w:i w:val="false"/>
          <w:color w:val="000000"/>
          <w:sz w:val="28"/>
        </w:rPr>
        <w:t>Горький, Строительный, Целинный тұйық көшелерi;</w:t>
      </w:r>
      <w:r>
        <w:br/>
      </w:r>
      <w:r>
        <w:rPr>
          <w:rFonts w:ascii="Times New Roman"/>
          <w:b w:val="false"/>
          <w:i w:val="false"/>
          <w:color w:val="000000"/>
          <w:sz w:val="28"/>
        </w:rPr>
        <w:t>
      </w:t>
      </w:r>
      <w:r>
        <w:rPr>
          <w:rFonts w:ascii="Times New Roman"/>
          <w:b w:val="false"/>
          <w:i w:val="false"/>
          <w:color w:val="000000"/>
          <w:sz w:val="28"/>
        </w:rPr>
        <w:t>Колхозный тұйық көшесi, № 9 үйi;</w:t>
      </w:r>
      <w:r>
        <w:br/>
      </w:r>
      <w:r>
        <w:rPr>
          <w:rFonts w:ascii="Times New Roman"/>
          <w:b w:val="false"/>
          <w:i w:val="false"/>
          <w:color w:val="000000"/>
          <w:sz w:val="28"/>
        </w:rPr>
        <w:t>
      </w:t>
      </w:r>
      <w:r>
        <w:rPr>
          <w:rFonts w:ascii="Times New Roman"/>
          <w:b w:val="false"/>
          <w:i w:val="false"/>
          <w:color w:val="000000"/>
          <w:sz w:val="28"/>
        </w:rPr>
        <w:t>Кошевой тұйық көшесi, № 3 үйi;</w:t>
      </w:r>
      <w:r>
        <w:br/>
      </w:r>
      <w:r>
        <w:rPr>
          <w:rFonts w:ascii="Times New Roman"/>
          <w:b w:val="false"/>
          <w:i w:val="false"/>
          <w:color w:val="000000"/>
          <w:sz w:val="28"/>
        </w:rPr>
        <w:t>
      </w:t>
      </w:r>
      <w:r>
        <w:rPr>
          <w:rFonts w:ascii="Times New Roman"/>
          <w:b w:val="false"/>
          <w:i w:val="false"/>
          <w:color w:val="000000"/>
          <w:sz w:val="28"/>
        </w:rPr>
        <w:t>Киевский тұйық көшесi, № 1 үйi;</w:t>
      </w:r>
      <w:r>
        <w:br/>
      </w:r>
      <w:r>
        <w:rPr>
          <w:rFonts w:ascii="Times New Roman"/>
          <w:b w:val="false"/>
          <w:i w:val="false"/>
          <w:color w:val="000000"/>
          <w:sz w:val="28"/>
        </w:rPr>
        <w:t>
      </w:t>
      </w:r>
      <w:r>
        <w:rPr>
          <w:rFonts w:ascii="Times New Roman"/>
          <w:b w:val="false"/>
          <w:i w:val="false"/>
          <w:color w:val="000000"/>
          <w:sz w:val="28"/>
        </w:rPr>
        <w:t>Московский тұйық көшесi, № 2 үйi;</w:t>
      </w:r>
      <w:r>
        <w:br/>
      </w:r>
      <w:r>
        <w:rPr>
          <w:rFonts w:ascii="Times New Roman"/>
          <w:b w:val="false"/>
          <w:i w:val="false"/>
          <w:color w:val="000000"/>
          <w:sz w:val="28"/>
        </w:rPr>
        <w:t>
      </w:t>
      </w:r>
      <w:r>
        <w:rPr>
          <w:rFonts w:ascii="Times New Roman"/>
          <w:b w:val="false"/>
          <w:i w:val="false"/>
          <w:color w:val="000000"/>
          <w:sz w:val="28"/>
        </w:rPr>
        <w:t>Панфилов тұйық көшесi, № 7 үйi;</w:t>
      </w:r>
      <w:r>
        <w:br/>
      </w:r>
      <w:r>
        <w:rPr>
          <w:rFonts w:ascii="Times New Roman"/>
          <w:b w:val="false"/>
          <w:i w:val="false"/>
          <w:color w:val="000000"/>
          <w:sz w:val="28"/>
        </w:rPr>
        <w:t>
      </w:t>
      </w:r>
      <w:r>
        <w:rPr>
          <w:rFonts w:ascii="Times New Roman"/>
          <w:b w:val="false"/>
          <w:i w:val="false"/>
          <w:color w:val="000000"/>
          <w:sz w:val="28"/>
        </w:rPr>
        <w:t>Рабочий тұйық көшесi, № 8, 8а-1, 13, 15 үйлерi;</w:t>
      </w:r>
      <w:r>
        <w:br/>
      </w:r>
      <w:r>
        <w:rPr>
          <w:rFonts w:ascii="Times New Roman"/>
          <w:b w:val="false"/>
          <w:i w:val="false"/>
          <w:color w:val="000000"/>
          <w:sz w:val="28"/>
        </w:rPr>
        <w:t>
      </w:t>
      </w:r>
      <w:r>
        <w:rPr>
          <w:rFonts w:ascii="Times New Roman"/>
          <w:b w:val="false"/>
          <w:i w:val="false"/>
          <w:color w:val="000000"/>
          <w:sz w:val="28"/>
        </w:rPr>
        <w:t>Садовый тұйық көшесi, № 16а, 16, 17 үйлерi;</w:t>
      </w:r>
      <w:r>
        <w:br/>
      </w:r>
      <w:r>
        <w:rPr>
          <w:rFonts w:ascii="Times New Roman"/>
          <w:b w:val="false"/>
          <w:i w:val="false"/>
          <w:color w:val="000000"/>
          <w:sz w:val="28"/>
        </w:rPr>
        <w:t>
      </w:t>
      </w:r>
      <w:r>
        <w:rPr>
          <w:rFonts w:ascii="Times New Roman"/>
          <w:b w:val="false"/>
          <w:i w:val="false"/>
          <w:color w:val="000000"/>
          <w:sz w:val="28"/>
        </w:rPr>
        <w:t>Юбилейный тұйық көшесi, № 1 үйi;</w:t>
      </w:r>
      <w:r>
        <w:br/>
      </w:r>
      <w:r>
        <w:rPr>
          <w:rFonts w:ascii="Times New Roman"/>
          <w:b w:val="false"/>
          <w:i w:val="false"/>
          <w:color w:val="000000"/>
          <w:sz w:val="28"/>
        </w:rPr>
        <w:t>
      </w:t>
      </w:r>
      <w:r>
        <w:rPr>
          <w:rFonts w:ascii="Times New Roman"/>
          <w:b w:val="false"/>
          <w:i w:val="false"/>
          <w:color w:val="000000"/>
          <w:sz w:val="28"/>
        </w:rPr>
        <w:t>2) № 176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Пресновка селосы, Есiм Шайкин көшесi, 29, Солтүстік Қазақстан облысы Жамбыл ауданының әкімдігі "Жамбыл ауданының білім бөлімі" мемлекеттік мекемесінің "№2 Преснов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Пресновка селосы Амангелдi, 8 март, Громова, Дружба, Есiм Шайкин, Иванов, Интернациональная, Қожаберген жырау, Мир, Труд, Пионер, Потанин көшелерi;</w:t>
      </w:r>
      <w:r>
        <w:br/>
      </w:r>
      <w:r>
        <w:rPr>
          <w:rFonts w:ascii="Times New Roman"/>
          <w:b w:val="false"/>
          <w:i w:val="false"/>
          <w:color w:val="000000"/>
          <w:sz w:val="28"/>
        </w:rPr>
        <w:t>
      </w:t>
      </w:r>
      <w:r>
        <w:rPr>
          <w:rFonts w:ascii="Times New Roman"/>
          <w:b w:val="false"/>
          <w:i w:val="false"/>
          <w:color w:val="000000"/>
          <w:sz w:val="28"/>
        </w:rPr>
        <w:t>Калинин тұйық көшесi, № 1, 2-1, 2-2, 2-3, 3-1, 3-2, 4-1, 4-2, 5, 8 үйлерi;</w:t>
      </w:r>
      <w:r>
        <w:br/>
      </w:r>
      <w:r>
        <w:rPr>
          <w:rFonts w:ascii="Times New Roman"/>
          <w:b w:val="false"/>
          <w:i w:val="false"/>
          <w:color w:val="000000"/>
          <w:sz w:val="28"/>
        </w:rPr>
        <w:t>
      </w:t>
      </w:r>
      <w:r>
        <w:rPr>
          <w:rFonts w:ascii="Times New Roman"/>
          <w:b w:val="false"/>
          <w:i w:val="false"/>
          <w:color w:val="000000"/>
          <w:sz w:val="28"/>
        </w:rPr>
        <w:t>Колхозный тұйық көшесi, № 6, 6а, 8а үйлерi;</w:t>
      </w:r>
      <w:r>
        <w:br/>
      </w:r>
      <w:r>
        <w:rPr>
          <w:rFonts w:ascii="Times New Roman"/>
          <w:b w:val="false"/>
          <w:i w:val="false"/>
          <w:color w:val="000000"/>
          <w:sz w:val="28"/>
        </w:rPr>
        <w:t>
      </w:t>
      </w:r>
      <w:r>
        <w:rPr>
          <w:rFonts w:ascii="Times New Roman"/>
          <w:b w:val="false"/>
          <w:i w:val="false"/>
          <w:color w:val="000000"/>
          <w:sz w:val="28"/>
        </w:rPr>
        <w:t>Кошевой тұйық көшесi,№ 3а үйi;</w:t>
      </w:r>
      <w:r>
        <w:br/>
      </w:r>
      <w:r>
        <w:rPr>
          <w:rFonts w:ascii="Times New Roman"/>
          <w:b w:val="false"/>
          <w:i w:val="false"/>
          <w:color w:val="000000"/>
          <w:sz w:val="28"/>
        </w:rPr>
        <w:t>
      </w:t>
      </w:r>
      <w:r>
        <w:rPr>
          <w:rFonts w:ascii="Times New Roman"/>
          <w:b w:val="false"/>
          <w:i w:val="false"/>
          <w:color w:val="000000"/>
          <w:sz w:val="28"/>
        </w:rPr>
        <w:t>Мосякин тұйық көшесi, № 1,2-1, 2-2, 2а, 3, 4 үйлерi;</w:t>
      </w:r>
      <w:r>
        <w:br/>
      </w:r>
      <w:r>
        <w:rPr>
          <w:rFonts w:ascii="Times New Roman"/>
          <w:b w:val="false"/>
          <w:i w:val="false"/>
          <w:color w:val="000000"/>
          <w:sz w:val="28"/>
        </w:rPr>
        <w:t>
      </w:t>
      </w:r>
      <w:r>
        <w:rPr>
          <w:rFonts w:ascii="Times New Roman"/>
          <w:b w:val="false"/>
          <w:i w:val="false"/>
          <w:color w:val="000000"/>
          <w:sz w:val="28"/>
        </w:rPr>
        <w:t>Панфилов тұйық көшесi, № 2а, 4а, 9а үйлерi;</w:t>
      </w:r>
      <w:r>
        <w:br/>
      </w:r>
      <w:r>
        <w:rPr>
          <w:rFonts w:ascii="Times New Roman"/>
          <w:b w:val="false"/>
          <w:i w:val="false"/>
          <w:color w:val="000000"/>
          <w:sz w:val="28"/>
        </w:rPr>
        <w:t>
      </w:t>
      </w:r>
      <w:r>
        <w:rPr>
          <w:rFonts w:ascii="Times New Roman"/>
          <w:b w:val="false"/>
          <w:i w:val="false"/>
          <w:color w:val="000000"/>
          <w:sz w:val="28"/>
        </w:rPr>
        <w:t>Полевой тұйық көшесi, № 1, 2, 3 үйлерi;</w:t>
      </w:r>
      <w:r>
        <w:br/>
      </w:r>
      <w:r>
        <w:rPr>
          <w:rFonts w:ascii="Times New Roman"/>
          <w:b w:val="false"/>
          <w:i w:val="false"/>
          <w:color w:val="000000"/>
          <w:sz w:val="28"/>
        </w:rPr>
        <w:t>
      </w:t>
      </w:r>
      <w:r>
        <w:rPr>
          <w:rFonts w:ascii="Times New Roman"/>
          <w:b w:val="false"/>
          <w:i w:val="false"/>
          <w:color w:val="000000"/>
          <w:sz w:val="28"/>
        </w:rPr>
        <w:t>Пушкин тұйық көшесi, № 1, 2, 3 үйлерi;</w:t>
      </w:r>
      <w:r>
        <w:br/>
      </w:r>
      <w:r>
        <w:rPr>
          <w:rFonts w:ascii="Times New Roman"/>
          <w:b w:val="false"/>
          <w:i w:val="false"/>
          <w:color w:val="000000"/>
          <w:sz w:val="28"/>
        </w:rPr>
        <w:t>
      </w:t>
      </w:r>
      <w:r>
        <w:rPr>
          <w:rFonts w:ascii="Times New Roman"/>
          <w:b w:val="false"/>
          <w:i w:val="false"/>
          <w:color w:val="000000"/>
          <w:sz w:val="28"/>
        </w:rPr>
        <w:t>Рабочий тұйық көшесi, № 8а, 8б, 17, 17а, 17б үйлерi;</w:t>
      </w:r>
      <w:r>
        <w:br/>
      </w:r>
      <w:r>
        <w:rPr>
          <w:rFonts w:ascii="Times New Roman"/>
          <w:b w:val="false"/>
          <w:i w:val="false"/>
          <w:color w:val="000000"/>
          <w:sz w:val="28"/>
        </w:rPr>
        <w:t>
      </w:t>
      </w:r>
      <w:r>
        <w:rPr>
          <w:rFonts w:ascii="Times New Roman"/>
          <w:b w:val="false"/>
          <w:i w:val="false"/>
          <w:color w:val="000000"/>
          <w:sz w:val="28"/>
        </w:rPr>
        <w:t>Садовый түйық көшесi, № 25 үйi;</w:t>
      </w:r>
      <w:r>
        <w:br/>
      </w:r>
      <w:r>
        <w:rPr>
          <w:rFonts w:ascii="Times New Roman"/>
          <w:b w:val="false"/>
          <w:i w:val="false"/>
          <w:color w:val="000000"/>
          <w:sz w:val="28"/>
        </w:rPr>
        <w:t>
      </w:t>
      </w:r>
      <w:r>
        <w:rPr>
          <w:rFonts w:ascii="Times New Roman"/>
          <w:b w:val="false"/>
          <w:i w:val="false"/>
          <w:color w:val="000000"/>
          <w:sz w:val="28"/>
        </w:rPr>
        <w:t>Северный тұйық көшесi, № 3а, 3б, 3в, 6а, 6б, 6в, 6д, 9, 10, 11, 12 үйлерi;</w:t>
      </w:r>
      <w:r>
        <w:br/>
      </w:r>
      <w:r>
        <w:rPr>
          <w:rFonts w:ascii="Times New Roman"/>
          <w:b w:val="false"/>
          <w:i w:val="false"/>
          <w:color w:val="000000"/>
          <w:sz w:val="28"/>
        </w:rPr>
        <w:t>
      </w:t>
      </w:r>
      <w:r>
        <w:rPr>
          <w:rFonts w:ascii="Times New Roman"/>
          <w:b w:val="false"/>
          <w:i w:val="false"/>
          <w:color w:val="000000"/>
          <w:sz w:val="28"/>
        </w:rPr>
        <w:t>Увальный тұйық көшесi, № 1, 2 үйлерi;</w:t>
      </w:r>
      <w:r>
        <w:br/>
      </w:r>
      <w:r>
        <w:rPr>
          <w:rFonts w:ascii="Times New Roman"/>
          <w:b w:val="false"/>
          <w:i w:val="false"/>
          <w:color w:val="000000"/>
          <w:sz w:val="28"/>
        </w:rPr>
        <w:t>
      </w:t>
      </w:r>
      <w:r>
        <w:rPr>
          <w:rFonts w:ascii="Times New Roman"/>
          <w:b w:val="false"/>
          <w:i w:val="false"/>
          <w:color w:val="000000"/>
          <w:sz w:val="28"/>
        </w:rPr>
        <w:t>Шухов тұйық көшесi, № 6а, 13, 15, 15а үйлерi;</w:t>
      </w:r>
      <w:r>
        <w:br/>
      </w:r>
      <w:r>
        <w:rPr>
          <w:rFonts w:ascii="Times New Roman"/>
          <w:b w:val="false"/>
          <w:i w:val="false"/>
          <w:color w:val="000000"/>
          <w:sz w:val="28"/>
        </w:rPr>
        <w:t>
      </w:t>
      </w:r>
      <w:r>
        <w:rPr>
          <w:rFonts w:ascii="Times New Roman"/>
          <w:b w:val="false"/>
          <w:i w:val="false"/>
          <w:color w:val="000000"/>
          <w:sz w:val="28"/>
        </w:rPr>
        <w:t>Юбилейный тұйық көшесi, № 4, 5 үйлерi;</w:t>
      </w:r>
      <w:r>
        <w:br/>
      </w:r>
      <w:r>
        <w:rPr>
          <w:rFonts w:ascii="Times New Roman"/>
          <w:b w:val="false"/>
          <w:i w:val="false"/>
          <w:color w:val="000000"/>
          <w:sz w:val="28"/>
        </w:rPr>
        <w:t>
      </w:t>
      </w:r>
      <w:r>
        <w:rPr>
          <w:rFonts w:ascii="Times New Roman"/>
          <w:b w:val="false"/>
          <w:i w:val="false"/>
          <w:color w:val="000000"/>
          <w:sz w:val="28"/>
        </w:rPr>
        <w:t>3) № 177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Казанка селосы, Конституция көшесі, 11, селолық клубының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Казанка селосы;</w:t>
      </w:r>
      <w:r>
        <w:br/>
      </w:r>
      <w:r>
        <w:rPr>
          <w:rFonts w:ascii="Times New Roman"/>
          <w:b w:val="false"/>
          <w:i w:val="false"/>
          <w:color w:val="000000"/>
          <w:sz w:val="28"/>
        </w:rPr>
        <w:t>
      </w:t>
      </w:r>
      <w:r>
        <w:rPr>
          <w:rFonts w:ascii="Times New Roman"/>
          <w:b w:val="false"/>
          <w:i w:val="false"/>
          <w:color w:val="000000"/>
          <w:sz w:val="28"/>
        </w:rPr>
        <w:t>4) № 178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Екатериновка селосы, Екатериновка, Школьная көшесі, 8, Солтүстік Қазақстан облысы Жамбыл ауданының әкімдігі "Жамбыл ауданының білім бөлімі" мемлекеттік мекемесінің "Екатериновка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xml:space="preserve">сайлау учаскесiнiң шекаралары: </w:t>
      </w:r>
      <w:r>
        <w:br/>
      </w:r>
      <w:r>
        <w:rPr>
          <w:rFonts w:ascii="Times New Roman"/>
          <w:b w:val="false"/>
          <w:i w:val="false"/>
          <w:color w:val="000000"/>
          <w:sz w:val="28"/>
        </w:rPr>
        <w:t>
      </w:t>
      </w:r>
      <w:r>
        <w:rPr>
          <w:rFonts w:ascii="Times New Roman"/>
          <w:b w:val="false"/>
          <w:i w:val="false"/>
          <w:color w:val="000000"/>
          <w:sz w:val="28"/>
        </w:rPr>
        <w:t>Екатериновка, Матросовка, Светлое селолары;</w:t>
      </w:r>
      <w:r>
        <w:br/>
      </w:r>
      <w:r>
        <w:rPr>
          <w:rFonts w:ascii="Times New Roman"/>
          <w:b w:val="false"/>
          <w:i w:val="false"/>
          <w:color w:val="000000"/>
          <w:sz w:val="28"/>
        </w:rPr>
        <w:t>
      </w:t>
      </w:r>
      <w:r>
        <w:rPr>
          <w:rFonts w:ascii="Times New Roman"/>
          <w:b w:val="false"/>
          <w:i w:val="false"/>
          <w:color w:val="000000"/>
          <w:sz w:val="28"/>
        </w:rPr>
        <w:t>5) № 179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Железное селосы, Мир көшесі, 34, селолық клубының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Железное селосы;</w:t>
      </w:r>
      <w:r>
        <w:br/>
      </w:r>
      <w:r>
        <w:rPr>
          <w:rFonts w:ascii="Times New Roman"/>
          <w:b w:val="false"/>
          <w:i w:val="false"/>
          <w:color w:val="000000"/>
          <w:sz w:val="28"/>
        </w:rPr>
        <w:t>
      </w:t>
      </w:r>
      <w:r>
        <w:rPr>
          <w:rFonts w:ascii="Times New Roman"/>
          <w:b w:val="false"/>
          <w:i w:val="false"/>
          <w:color w:val="000000"/>
          <w:sz w:val="28"/>
        </w:rPr>
        <w:t>6) № 180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Новорыбинка селосы, Береговая көшесі, 27, Солтүстік Қазақстан облысы Жамбыл ауданының әкімдігі "Жамбыл ауданының білім бөлімі" мемлекеттік мекемесінің "Новорыбинка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Новорыбинка селосы;</w:t>
      </w:r>
      <w:r>
        <w:br/>
      </w:r>
      <w:r>
        <w:rPr>
          <w:rFonts w:ascii="Times New Roman"/>
          <w:b w:val="false"/>
          <w:i w:val="false"/>
          <w:color w:val="000000"/>
          <w:sz w:val="28"/>
        </w:rPr>
        <w:t>
      </w:t>
      </w:r>
      <w:r>
        <w:rPr>
          <w:rFonts w:ascii="Times New Roman"/>
          <w:b w:val="false"/>
          <w:i w:val="false"/>
          <w:color w:val="000000"/>
          <w:sz w:val="28"/>
        </w:rPr>
        <w:t>7) № 181 сайлау учаскесi:</w:t>
      </w:r>
      <w:r>
        <w:br/>
      </w:r>
      <w:r>
        <w:rPr>
          <w:rFonts w:ascii="Times New Roman"/>
          <w:b w:val="false"/>
          <w:i w:val="false"/>
          <w:color w:val="000000"/>
          <w:sz w:val="28"/>
        </w:rPr>
        <w:t>
      </w:t>
      </w:r>
      <w:r>
        <w:rPr>
          <w:rFonts w:ascii="Times New Roman"/>
          <w:b w:val="false"/>
          <w:i w:val="false"/>
          <w:color w:val="000000"/>
          <w:sz w:val="28"/>
        </w:rPr>
        <w:t xml:space="preserve"> сайлау учаскесiнiң орналасқан жерi: Миролюбово селосы, Школьная көшесі, 45, Солтүстік Қазақстан облысы Жамбыл ауданының әкімдігі "Жамбыл ауданының білім бөлімі" мемлекеттік мекемесінің "Миролюбово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Миролюбово селосы;</w:t>
      </w:r>
      <w:r>
        <w:br/>
      </w:r>
      <w:r>
        <w:rPr>
          <w:rFonts w:ascii="Times New Roman"/>
          <w:b w:val="false"/>
          <w:i w:val="false"/>
          <w:color w:val="000000"/>
          <w:sz w:val="28"/>
        </w:rPr>
        <w:t>
      </w:t>
      </w:r>
      <w:r>
        <w:rPr>
          <w:rFonts w:ascii="Times New Roman"/>
          <w:b w:val="false"/>
          <w:i w:val="false"/>
          <w:color w:val="000000"/>
          <w:sz w:val="28"/>
        </w:rPr>
        <w:t>8) № 182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Кладбинка селосы, Мир көшесі, 42, Солтүстік Қазақстан облысы Жамбыл ауданының әкімдігі "Жамбыл ауданының білім бөлімі" мемлекеттік мекемесінің "Кладбинка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Кладбинка, Уткино селолары;</w:t>
      </w:r>
      <w:r>
        <w:br/>
      </w:r>
      <w:r>
        <w:rPr>
          <w:rFonts w:ascii="Times New Roman"/>
          <w:b w:val="false"/>
          <w:i w:val="false"/>
          <w:color w:val="000000"/>
          <w:sz w:val="28"/>
        </w:rPr>
        <w:t>
      </w:t>
      </w:r>
      <w:r>
        <w:rPr>
          <w:rFonts w:ascii="Times New Roman"/>
          <w:b w:val="false"/>
          <w:i w:val="false"/>
          <w:color w:val="000000"/>
          <w:sz w:val="28"/>
        </w:rPr>
        <w:t>9) № 183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Сенжарка селосы, Центральная көшесі, 21, Солтүстік Қазақстан облысы Жамбыл ауданының әкімдігі "Жамбыл ауданының білім бөлімі" мемлекеттік мекемесінің "Сенжарка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Сенжарка, Симаки селолары;</w:t>
      </w:r>
      <w:r>
        <w:br/>
      </w:r>
      <w:r>
        <w:rPr>
          <w:rFonts w:ascii="Times New Roman"/>
          <w:b w:val="false"/>
          <w:i w:val="false"/>
          <w:color w:val="000000"/>
          <w:sz w:val="28"/>
        </w:rPr>
        <w:t>
      </w:t>
      </w:r>
      <w:r>
        <w:rPr>
          <w:rFonts w:ascii="Times New Roman"/>
          <w:b w:val="false"/>
          <w:i w:val="false"/>
          <w:color w:val="000000"/>
          <w:sz w:val="28"/>
        </w:rPr>
        <w:t>10) № 184 сайлау учаскесi:</w:t>
      </w:r>
      <w:r>
        <w:br/>
      </w:r>
      <w:r>
        <w:rPr>
          <w:rFonts w:ascii="Times New Roman"/>
          <w:b w:val="false"/>
          <w:i w:val="false"/>
          <w:color w:val="000000"/>
          <w:sz w:val="28"/>
        </w:rPr>
        <w:t>
      </w:t>
      </w:r>
      <w:r>
        <w:rPr>
          <w:rFonts w:ascii="Times New Roman"/>
          <w:b w:val="false"/>
          <w:i w:val="false"/>
          <w:color w:val="000000"/>
          <w:sz w:val="28"/>
        </w:rPr>
        <w:t xml:space="preserve"> сайлау учаскесiнiң орналасқан жерi: Мирное селосы, Центральная көшесі, 14, Солтүстік Қазақстан облысы Жамбыл ауданының әкімдігі "Жамбыл ауданының білім бөлімі" мемлекеттік мекемесінің "Мирный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Мирное селосы;</w:t>
      </w:r>
      <w:r>
        <w:br/>
      </w:r>
      <w:r>
        <w:rPr>
          <w:rFonts w:ascii="Times New Roman"/>
          <w:b w:val="false"/>
          <w:i w:val="false"/>
          <w:color w:val="000000"/>
          <w:sz w:val="28"/>
        </w:rPr>
        <w:t>
      </w:t>
      </w:r>
      <w:r>
        <w:rPr>
          <w:rFonts w:ascii="Times New Roman"/>
          <w:b w:val="false"/>
          <w:i w:val="false"/>
          <w:color w:val="000000"/>
          <w:sz w:val="28"/>
        </w:rPr>
        <w:t>11) № 185 сайлау учаскесi:</w:t>
      </w:r>
      <w:r>
        <w:br/>
      </w:r>
      <w:r>
        <w:rPr>
          <w:rFonts w:ascii="Times New Roman"/>
          <w:b w:val="false"/>
          <w:i w:val="false"/>
          <w:color w:val="000000"/>
          <w:sz w:val="28"/>
        </w:rPr>
        <w:t>
      </w:t>
      </w:r>
      <w:r>
        <w:rPr>
          <w:rFonts w:ascii="Times New Roman"/>
          <w:b w:val="false"/>
          <w:i w:val="false"/>
          <w:color w:val="000000"/>
          <w:sz w:val="28"/>
        </w:rPr>
        <w:t xml:space="preserve"> сайлау учаскесiнiң орналасқан жерi: Ұзынкөл селосы, Мир көшесі, 27, Солтүстік Қазақстан облысы Жамбыл ауданының әкімдігі "Жамбыл ауданының білім бөлімі" мемлекеттік мекемесінің "Ұзынкөл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Ұзынкөл селосы;</w:t>
      </w:r>
      <w:r>
        <w:br/>
      </w:r>
      <w:r>
        <w:rPr>
          <w:rFonts w:ascii="Times New Roman"/>
          <w:b w:val="false"/>
          <w:i w:val="false"/>
          <w:color w:val="000000"/>
          <w:sz w:val="28"/>
        </w:rPr>
        <w:t>
      </w:t>
      </w:r>
      <w:r>
        <w:rPr>
          <w:rFonts w:ascii="Times New Roman"/>
          <w:b w:val="false"/>
          <w:i w:val="false"/>
          <w:color w:val="000000"/>
          <w:sz w:val="28"/>
        </w:rPr>
        <w:t>12) № 186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Рождественка селосы, Новая көшесі, 1, Солтүстік Қазақстан облысы Жамбыл ауданының әкімдігі "Жамбыл ауданының білім бөлімі" мемлекеттік мекемесінің "Рождественка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Рождественка селосы;</w:t>
      </w:r>
      <w:r>
        <w:br/>
      </w:r>
      <w:r>
        <w:rPr>
          <w:rFonts w:ascii="Times New Roman"/>
          <w:b w:val="false"/>
          <w:i w:val="false"/>
          <w:color w:val="000000"/>
          <w:sz w:val="28"/>
        </w:rPr>
        <w:t>
      </w:t>
      </w:r>
      <w:r>
        <w:rPr>
          <w:rFonts w:ascii="Times New Roman"/>
          <w:b w:val="false"/>
          <w:i w:val="false"/>
          <w:color w:val="000000"/>
          <w:sz w:val="28"/>
        </w:rPr>
        <w:t>13) № 187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Петровка селосы, Октябрьская көшесі, 25, Солтүстік Қазақстан облысы Жамбыл ауданының әкімдігі "Жамбыл ауданының білім бөлімі" мемлекеттік мекемесінің "Петровка негізгі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Петровка селосы;</w:t>
      </w:r>
      <w:r>
        <w:br/>
      </w:r>
      <w:r>
        <w:rPr>
          <w:rFonts w:ascii="Times New Roman"/>
          <w:b w:val="false"/>
          <w:i w:val="false"/>
          <w:color w:val="000000"/>
          <w:sz w:val="28"/>
        </w:rPr>
        <w:t>
      </w:t>
      </w:r>
      <w:r>
        <w:rPr>
          <w:rFonts w:ascii="Times New Roman"/>
          <w:b w:val="false"/>
          <w:i w:val="false"/>
          <w:color w:val="000000"/>
          <w:sz w:val="28"/>
        </w:rPr>
        <w:t>14) № 188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Айымжан селосы, Абай көшесі, 41, Солтүстік Қазақстан облысы Жамбыл ауданының әкімдігі "Жамбыл ауданының білім бөлімі" мемлекеттік мекемесінің "Айымжан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Айымжан селосы;</w:t>
      </w:r>
      <w:r>
        <w:br/>
      </w:r>
      <w:r>
        <w:rPr>
          <w:rFonts w:ascii="Times New Roman"/>
          <w:b w:val="false"/>
          <w:i w:val="false"/>
          <w:color w:val="000000"/>
          <w:sz w:val="28"/>
        </w:rPr>
        <w:t>
      </w:t>
      </w:r>
      <w:r>
        <w:rPr>
          <w:rFonts w:ascii="Times New Roman"/>
          <w:b w:val="false"/>
          <w:i w:val="false"/>
          <w:color w:val="000000"/>
          <w:sz w:val="28"/>
        </w:rPr>
        <w:t>15) № 189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Буденное селосы, Школьная көшесі, 26, Солтүстік Қазақстан облысы Жамбыл ауданының әкімдігі "Жамбыл ауданының білім бөлімі" мемлекеттік мекемесінің "Буденное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Буденное селосы;</w:t>
      </w:r>
      <w:r>
        <w:br/>
      </w:r>
      <w:r>
        <w:rPr>
          <w:rFonts w:ascii="Times New Roman"/>
          <w:b w:val="false"/>
          <w:i w:val="false"/>
          <w:color w:val="000000"/>
          <w:sz w:val="28"/>
        </w:rPr>
        <w:t>
      </w:t>
      </w:r>
      <w:r>
        <w:rPr>
          <w:rFonts w:ascii="Times New Roman"/>
          <w:b w:val="false"/>
          <w:i w:val="false"/>
          <w:color w:val="000000"/>
          <w:sz w:val="28"/>
        </w:rPr>
        <w:t>16) № 190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Калиновка селосы, Степная көшесі, 18, Солтүстік Қазақстан облысы Жамбыл ауданының әкімдігі "Жамбыл ауданының білім бөлімі" мемлекеттік мекемесінің "Солтүстік Қазақстан облысы Жамбыл ауданының әкімдігі" "Жамбыл ауданының білім бөлімі" мемлекеттік мекемесінің "Калиновка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Калиновка селосы;</w:t>
      </w:r>
      <w:r>
        <w:br/>
      </w:r>
      <w:r>
        <w:rPr>
          <w:rFonts w:ascii="Times New Roman"/>
          <w:b w:val="false"/>
          <w:i w:val="false"/>
          <w:color w:val="000000"/>
          <w:sz w:val="28"/>
        </w:rPr>
        <w:t>
      </w:t>
      </w:r>
      <w:r>
        <w:rPr>
          <w:rFonts w:ascii="Times New Roman"/>
          <w:b w:val="false"/>
          <w:i w:val="false"/>
          <w:color w:val="000000"/>
          <w:sz w:val="28"/>
        </w:rPr>
        <w:t>17) № 191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Чапаевка селосы, Украинская көшесі, 32, Солтүстік Қазақстан облысы Жамбыл ауданының әкімдігі "Жамбыл ауданының білім бөлімі" мемлекеттік мекемесінің "Чапаевка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Чапаевка селосы;</w:t>
      </w:r>
      <w:r>
        <w:br/>
      </w:r>
      <w:r>
        <w:rPr>
          <w:rFonts w:ascii="Times New Roman"/>
          <w:b w:val="false"/>
          <w:i w:val="false"/>
          <w:color w:val="000000"/>
          <w:sz w:val="28"/>
        </w:rPr>
        <w:t>
      </w:t>
      </w:r>
      <w:r>
        <w:rPr>
          <w:rFonts w:ascii="Times New Roman"/>
          <w:b w:val="false"/>
          <w:i w:val="false"/>
          <w:color w:val="000000"/>
          <w:sz w:val="28"/>
        </w:rPr>
        <w:t>18) № 192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Пресноредут селосы, Школьная көшесі, 18, Солтүстік Қазақстан облысы Жамбыл ауданының әкімдігі "Жамбыл ауданының білім бөлімі" мемлекеттік мекемесінің "Пресноредут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Пресноредут, Ястребинка селолары;</w:t>
      </w:r>
      <w:r>
        <w:br/>
      </w:r>
      <w:r>
        <w:rPr>
          <w:rFonts w:ascii="Times New Roman"/>
          <w:b w:val="false"/>
          <w:i w:val="false"/>
          <w:color w:val="000000"/>
          <w:sz w:val="28"/>
        </w:rPr>
        <w:t>
      </w:t>
      </w:r>
      <w:r>
        <w:rPr>
          <w:rFonts w:ascii="Times New Roman"/>
          <w:b w:val="false"/>
          <w:i w:val="false"/>
          <w:color w:val="000000"/>
          <w:sz w:val="28"/>
        </w:rPr>
        <w:t>19) № 193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Макарьевка селосы, Школьная көшесі,3, Солтүстік Қазақстан облысы Жамбыл ауданының әкімдігі "Жамбыл ауданының білім бөлімі" мемлекеттік мекемесінің "Макарьевка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Макарьевка селосы, Нұрымбет ауылы;</w:t>
      </w:r>
      <w:r>
        <w:br/>
      </w:r>
      <w:r>
        <w:rPr>
          <w:rFonts w:ascii="Times New Roman"/>
          <w:b w:val="false"/>
          <w:i w:val="false"/>
          <w:color w:val="000000"/>
          <w:sz w:val="28"/>
        </w:rPr>
        <w:t>
      </w:t>
      </w:r>
      <w:r>
        <w:rPr>
          <w:rFonts w:ascii="Times New Roman"/>
          <w:b w:val="false"/>
          <w:i w:val="false"/>
          <w:color w:val="000000"/>
          <w:sz w:val="28"/>
        </w:rPr>
        <w:t>20) № 194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Архангелка селосы, Центральная көшесі, 29, Солтүстік Қазақстан облысы Жамбыл ауданының әкімдігі "Жамбыл ауданының білім бөлімі" мемлекеттік мекемесінің "Архангелка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Архангелка селосы;</w:t>
      </w:r>
      <w:r>
        <w:br/>
      </w:r>
      <w:r>
        <w:rPr>
          <w:rFonts w:ascii="Times New Roman"/>
          <w:b w:val="false"/>
          <w:i w:val="false"/>
          <w:color w:val="000000"/>
          <w:sz w:val="28"/>
        </w:rPr>
        <w:t>
      </w:t>
      </w:r>
      <w:r>
        <w:rPr>
          <w:rFonts w:ascii="Times New Roman"/>
          <w:b w:val="false"/>
          <w:i w:val="false"/>
          <w:color w:val="000000"/>
          <w:sz w:val="28"/>
        </w:rPr>
        <w:t>21) № 195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Айтуар селосы, Достық көшесі, 2"А", Солтүстік Қазақстан облысы Жамбыл ауданының әкімдігі "Жамбыл ауданының білім бөлімі" мемлекеттік мекемесінің "Айтуар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Айтуар селосы;</w:t>
      </w:r>
      <w:r>
        <w:br/>
      </w:r>
      <w:r>
        <w:rPr>
          <w:rFonts w:ascii="Times New Roman"/>
          <w:b w:val="false"/>
          <w:i w:val="false"/>
          <w:color w:val="000000"/>
          <w:sz w:val="28"/>
        </w:rPr>
        <w:t>
      </w:t>
      </w:r>
      <w:r>
        <w:rPr>
          <w:rFonts w:ascii="Times New Roman"/>
          <w:b w:val="false"/>
          <w:i w:val="false"/>
          <w:color w:val="000000"/>
          <w:sz w:val="28"/>
        </w:rPr>
        <w:t>22) № 196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Үлгi селосы, Есім Шайкин көшесі, 20, Солтүстік Қазақстан облысы Жамбыл ауданының әкімдігі "Жамбыл ауданының білім бөлімі" мемлекеттік мекемесінің "Үлгi негізгі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Үлгi селосы;</w:t>
      </w:r>
      <w:r>
        <w:br/>
      </w:r>
      <w:r>
        <w:rPr>
          <w:rFonts w:ascii="Times New Roman"/>
          <w:b w:val="false"/>
          <w:i w:val="false"/>
          <w:color w:val="000000"/>
          <w:sz w:val="28"/>
        </w:rPr>
        <w:t>
      </w:t>
      </w:r>
      <w:r>
        <w:rPr>
          <w:rFonts w:ascii="Times New Roman"/>
          <w:b w:val="false"/>
          <w:i w:val="false"/>
          <w:color w:val="000000"/>
          <w:sz w:val="28"/>
        </w:rPr>
        <w:t>23) № 197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Баян селосы, Шағырай көшесі, 34, Солтүстік Қазақстан облысы Жамбыл ауданының әкімдігі "Жамбыл ауданының білім бөлімі" мемлекеттік мекемесінің "Баян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Баян селосы;</w:t>
      </w:r>
      <w:r>
        <w:br/>
      </w:r>
      <w:r>
        <w:rPr>
          <w:rFonts w:ascii="Times New Roman"/>
          <w:b w:val="false"/>
          <w:i w:val="false"/>
          <w:color w:val="000000"/>
          <w:sz w:val="28"/>
        </w:rPr>
        <w:t>
      </w:t>
      </w:r>
      <w:r>
        <w:rPr>
          <w:rFonts w:ascii="Times New Roman"/>
          <w:b w:val="false"/>
          <w:i w:val="false"/>
          <w:color w:val="000000"/>
          <w:sz w:val="28"/>
        </w:rPr>
        <w:t>24) № 198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Баймағанбет Iзтөлин ауылы, Школьная көшесі, 19, Солтүстік Қазақстан облысы Жамбыл ауданының әкімдігі "Жамбыл ауданының білім бөлімі" мемлекеттік мекемесінің "Киров негізгі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Баймағанбет Iзтөлин ауылы;</w:t>
      </w:r>
      <w:r>
        <w:br/>
      </w:r>
      <w:r>
        <w:rPr>
          <w:rFonts w:ascii="Times New Roman"/>
          <w:b w:val="false"/>
          <w:i w:val="false"/>
          <w:color w:val="000000"/>
          <w:sz w:val="28"/>
        </w:rPr>
        <w:t>
      </w:t>
      </w:r>
      <w:r>
        <w:rPr>
          <w:rFonts w:ascii="Times New Roman"/>
          <w:b w:val="false"/>
          <w:i w:val="false"/>
          <w:color w:val="000000"/>
          <w:sz w:val="28"/>
        </w:rPr>
        <w:t>25) № 199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Благовещенка селосы, Мир көшесi, 7, Солтүстік Қазақстан облысы Жамбыл ауданының әкімдігі "Жамбыл ауданының білім бөлімі" мемлекеттік мекемесінің "№1 Благовещенка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Благовещенка селосы Береговая, Восточная, Гагарин, Дальная, Жамбыл, Лесная, Мир, Молодежная, Новая, Северная, Сегiз-Серi, Степная, Строительная, Шухов, Энергетиктер, Юбилейная көшелерi;</w:t>
      </w:r>
      <w:r>
        <w:br/>
      </w:r>
      <w:r>
        <w:rPr>
          <w:rFonts w:ascii="Times New Roman"/>
          <w:b w:val="false"/>
          <w:i w:val="false"/>
          <w:color w:val="000000"/>
          <w:sz w:val="28"/>
        </w:rPr>
        <w:t>
      </w:t>
      </w:r>
      <w:r>
        <w:rPr>
          <w:rFonts w:ascii="Times New Roman"/>
          <w:b w:val="false"/>
          <w:i w:val="false"/>
          <w:color w:val="000000"/>
          <w:sz w:val="28"/>
        </w:rPr>
        <w:t>Абай, Интернациональная, Коммунистическая, Пионер, Пушкин тұйық көшелерi;</w:t>
      </w:r>
      <w:r>
        <w:br/>
      </w:r>
      <w:r>
        <w:rPr>
          <w:rFonts w:ascii="Times New Roman"/>
          <w:b w:val="false"/>
          <w:i w:val="false"/>
          <w:color w:val="000000"/>
          <w:sz w:val="28"/>
        </w:rPr>
        <w:t>
      </w:t>
      </w:r>
      <w:r>
        <w:rPr>
          <w:rFonts w:ascii="Times New Roman"/>
          <w:b w:val="false"/>
          <w:i w:val="false"/>
          <w:color w:val="000000"/>
          <w:sz w:val="28"/>
        </w:rPr>
        <w:t>Талпын селосы;</w:t>
      </w:r>
      <w:r>
        <w:br/>
      </w:r>
      <w:r>
        <w:rPr>
          <w:rFonts w:ascii="Times New Roman"/>
          <w:b w:val="false"/>
          <w:i w:val="false"/>
          <w:color w:val="000000"/>
          <w:sz w:val="28"/>
        </w:rPr>
        <w:t>
      </w:t>
      </w:r>
      <w:r>
        <w:rPr>
          <w:rFonts w:ascii="Times New Roman"/>
          <w:b w:val="false"/>
          <w:i w:val="false"/>
          <w:color w:val="000000"/>
          <w:sz w:val="28"/>
        </w:rPr>
        <w:t>26) № 200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Богдановка селосы, Школьная көшесі, 3, Солтүстік Қазақстан облысы Жамбыл ауданының әкімдігі "Жамбыл ауданының білім бөлімі" мемлекеттік мекемесінің "Богдановка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Богдановка селосы;</w:t>
      </w:r>
      <w:r>
        <w:br/>
      </w:r>
      <w:r>
        <w:rPr>
          <w:rFonts w:ascii="Times New Roman"/>
          <w:b w:val="false"/>
          <w:i w:val="false"/>
          <w:color w:val="000000"/>
          <w:sz w:val="28"/>
        </w:rPr>
        <w:t>
      </w:t>
      </w:r>
      <w:r>
        <w:rPr>
          <w:rFonts w:ascii="Times New Roman"/>
          <w:b w:val="false"/>
          <w:i w:val="false"/>
          <w:color w:val="000000"/>
          <w:sz w:val="28"/>
        </w:rPr>
        <w:t>27) № 201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Майбалық селосы, Уәлиханов көшесі, 9, Солтүстік Қазақстан облысы Жамбыл ауданының әкімдігі "Жамбыл ауданының білім бөлімі" мемлекеттік мекемесінің "Майбалық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Майбалық селосы;</w:t>
      </w:r>
      <w:r>
        <w:br/>
      </w:r>
      <w:r>
        <w:rPr>
          <w:rFonts w:ascii="Times New Roman"/>
          <w:b w:val="false"/>
          <w:i w:val="false"/>
          <w:color w:val="000000"/>
          <w:sz w:val="28"/>
        </w:rPr>
        <w:t>
      </w:t>
      </w:r>
      <w:r>
        <w:rPr>
          <w:rFonts w:ascii="Times New Roman"/>
          <w:b w:val="false"/>
          <w:i w:val="false"/>
          <w:color w:val="000000"/>
          <w:sz w:val="28"/>
        </w:rPr>
        <w:t>28) № 202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Жамбыл селосы, Мектеп көшесі, 4, Солтүстік Қазақстан облысы Жамбыл ауданының әкімдігі "Жамбыл ауданының білім бөлімі" мемлекеттік мекемесінің "Жамбыл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Жамбыл, Қарағаш селолары;</w:t>
      </w:r>
      <w:r>
        <w:br/>
      </w:r>
      <w:r>
        <w:rPr>
          <w:rFonts w:ascii="Times New Roman"/>
          <w:b w:val="false"/>
          <w:i w:val="false"/>
          <w:color w:val="000000"/>
          <w:sz w:val="28"/>
        </w:rPr>
        <w:t>
      </w:t>
      </w:r>
      <w:r>
        <w:rPr>
          <w:rFonts w:ascii="Times New Roman"/>
          <w:b w:val="false"/>
          <w:i w:val="false"/>
          <w:color w:val="000000"/>
          <w:sz w:val="28"/>
        </w:rPr>
        <w:t>29) № 203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Амангелдi селосы, Мектеп көшесі, 4, Солтүстік Қазақстан облысы Жамбыл ауданының әкімдігі "Жамбыл ауданының білім бөлімі" мемлекеттік мекемесінің "Амангелдi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Амангелдi селосы;</w:t>
      </w:r>
      <w:r>
        <w:br/>
      </w:r>
      <w:r>
        <w:rPr>
          <w:rFonts w:ascii="Times New Roman"/>
          <w:b w:val="false"/>
          <w:i w:val="false"/>
          <w:color w:val="000000"/>
          <w:sz w:val="28"/>
        </w:rPr>
        <w:t>
      </w:t>
      </w:r>
      <w:r>
        <w:rPr>
          <w:rFonts w:ascii="Times New Roman"/>
          <w:b w:val="false"/>
          <w:i w:val="false"/>
          <w:color w:val="000000"/>
          <w:sz w:val="28"/>
        </w:rPr>
        <w:t>30) № 204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Суаткөл селосы, Центральная көшесі, 10, Солтүстік Қазақстан облысы Жамбыл ауданының әкімдігі "Жамбыл ауданының білім бөлімі" мемлекеттік мекемесінің "Суаткөл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Суаткөл селосы;</w:t>
      </w:r>
      <w:r>
        <w:br/>
      </w:r>
      <w:r>
        <w:rPr>
          <w:rFonts w:ascii="Times New Roman"/>
          <w:b w:val="false"/>
          <w:i w:val="false"/>
          <w:color w:val="000000"/>
          <w:sz w:val="28"/>
        </w:rPr>
        <w:t>
      </w:t>
      </w:r>
      <w:r>
        <w:rPr>
          <w:rFonts w:ascii="Times New Roman"/>
          <w:b w:val="false"/>
          <w:i w:val="false"/>
          <w:color w:val="000000"/>
          <w:sz w:val="28"/>
        </w:rPr>
        <w:t>31) № 205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Есперлi ауылы, Мектеп көшесі, 2, Солтүстік Қазақстан облысы Жамбыл ауданының әкімдігі "Жамбыл ауданының білім бөлімі" мемлекеттік мекемесінің "Есперлi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Есперлi ауылы;</w:t>
      </w:r>
      <w:r>
        <w:br/>
      </w:r>
      <w:r>
        <w:rPr>
          <w:rFonts w:ascii="Times New Roman"/>
          <w:b w:val="false"/>
          <w:i w:val="false"/>
          <w:color w:val="000000"/>
          <w:sz w:val="28"/>
        </w:rPr>
        <w:t>
      </w:t>
      </w:r>
      <w:r>
        <w:rPr>
          <w:rFonts w:ascii="Times New Roman"/>
          <w:b w:val="false"/>
          <w:i w:val="false"/>
          <w:color w:val="000000"/>
          <w:sz w:val="28"/>
        </w:rPr>
        <w:t>32) № 206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Святодуховка селосы, Мектеп көшесі, 4, Солтүстік Қазақстан облысы Жамбыл ауданының әкімдігі "Жамбыл ауданының білім бөлімі" мемлекеттік мекемесінің "С. Мұқанов атындағы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Святодуховка селосы;</w:t>
      </w:r>
      <w:r>
        <w:br/>
      </w:r>
      <w:r>
        <w:rPr>
          <w:rFonts w:ascii="Times New Roman"/>
          <w:b w:val="false"/>
          <w:i w:val="false"/>
          <w:color w:val="000000"/>
          <w:sz w:val="28"/>
        </w:rPr>
        <w:t>
      </w:t>
      </w:r>
      <w:r>
        <w:rPr>
          <w:rFonts w:ascii="Times New Roman"/>
          <w:b w:val="false"/>
          <w:i w:val="false"/>
          <w:color w:val="000000"/>
          <w:sz w:val="28"/>
        </w:rPr>
        <w:t>33) № 207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Ольговка селосы, Центральная көшесі, 16, Солтүстік Қазақстан облысы Жамбыл ауданының әкімдігі "Жамбыл ауданының білім бөлімі" мемлекеттік мекемесінің "Ольговка бастауыш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Ольговка селосы;</w:t>
      </w:r>
      <w:r>
        <w:br/>
      </w:r>
      <w:r>
        <w:rPr>
          <w:rFonts w:ascii="Times New Roman"/>
          <w:b w:val="false"/>
          <w:i w:val="false"/>
          <w:color w:val="000000"/>
          <w:sz w:val="28"/>
        </w:rPr>
        <w:t>
      </w:t>
      </w:r>
      <w:r>
        <w:rPr>
          <w:rFonts w:ascii="Times New Roman"/>
          <w:b w:val="false"/>
          <w:i w:val="false"/>
          <w:color w:val="000000"/>
          <w:sz w:val="28"/>
        </w:rPr>
        <w:t>34) № 208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Сәбит селосы, Сәбит Мұқанов көшесі, 2, Солтүстік Қазақстан облысы Жамбыл ауданының әкімдігі "Жамбыл ауданының білім бөлімі" мемлекеттік мекемесінің "Сәбит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Сәбит селосы;</w:t>
      </w:r>
      <w:r>
        <w:br/>
      </w:r>
      <w:r>
        <w:rPr>
          <w:rFonts w:ascii="Times New Roman"/>
          <w:b w:val="false"/>
          <w:i w:val="false"/>
          <w:color w:val="000000"/>
          <w:sz w:val="28"/>
        </w:rPr>
        <w:t>
      </w:t>
      </w:r>
      <w:r>
        <w:rPr>
          <w:rFonts w:ascii="Times New Roman"/>
          <w:b w:val="false"/>
          <w:i w:val="false"/>
          <w:color w:val="000000"/>
          <w:sz w:val="28"/>
        </w:rPr>
        <w:t>35) № 209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Жаңажол селосы, Есеней Естемісов көшесі, 14, Солтүстік Қазақстан облысы Жамбыл ауданының әкімдігі "Жамбыл ауданының білім бөлімі" мемлекеттік мекемесінің "Ғ. Мүсiрепов атындағы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Жаңажол селосы;</w:t>
      </w:r>
      <w:r>
        <w:br/>
      </w:r>
      <w:r>
        <w:rPr>
          <w:rFonts w:ascii="Times New Roman"/>
          <w:b w:val="false"/>
          <w:i w:val="false"/>
          <w:color w:val="000000"/>
          <w:sz w:val="28"/>
        </w:rPr>
        <w:t>
      </w:t>
      </w:r>
      <w:r>
        <w:rPr>
          <w:rFonts w:ascii="Times New Roman"/>
          <w:b w:val="false"/>
          <w:i w:val="false"/>
          <w:color w:val="000000"/>
          <w:sz w:val="28"/>
        </w:rPr>
        <w:t>36) № 210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Қайранкөл селосы, Гагарин көшесі, 14, Солтүстік Қазақстан облысы Жамбыл ауданының әкімдігі "Жамбыл ауданының білім бөлімі" мемлекеттік мекемесінің "Қайранкөл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Қайранкөл селосы;</w:t>
      </w:r>
      <w:r>
        <w:br/>
      </w:r>
      <w:r>
        <w:rPr>
          <w:rFonts w:ascii="Times New Roman"/>
          <w:b w:val="false"/>
          <w:i w:val="false"/>
          <w:color w:val="000000"/>
          <w:sz w:val="28"/>
        </w:rPr>
        <w:t>
      </w:t>
      </w:r>
      <w:r>
        <w:rPr>
          <w:rFonts w:ascii="Times New Roman"/>
          <w:b w:val="false"/>
          <w:i w:val="false"/>
          <w:color w:val="000000"/>
          <w:sz w:val="28"/>
        </w:rPr>
        <w:t>37) № 211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Новое селосы, Школьная көшесі, 2, Солтүстік Қазақстан облысы Жамбыл ауданының әкімдігі "Жамбыл ауданының білім бөлімі" мемлекеттік мекемесінің "Қайранкөл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Новое селосы;</w:t>
      </w:r>
      <w:r>
        <w:br/>
      </w:r>
      <w:r>
        <w:rPr>
          <w:rFonts w:ascii="Times New Roman"/>
          <w:b w:val="false"/>
          <w:i w:val="false"/>
          <w:color w:val="000000"/>
          <w:sz w:val="28"/>
        </w:rPr>
        <w:t>
      </w:t>
      </w:r>
      <w:r>
        <w:rPr>
          <w:rFonts w:ascii="Times New Roman"/>
          <w:b w:val="false"/>
          <w:i w:val="false"/>
          <w:color w:val="000000"/>
          <w:sz w:val="28"/>
        </w:rPr>
        <w:t>38) № 212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Украинское селосы, Конституция көшесі, 8"А", Солтүстік Қазақстан облысы Жамбыл ауданының әкімдігі "Жамбыл ауданының білім бөлімі" мемлекеттік мекемесінің "Украинское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Украинское селосы;</w:t>
      </w:r>
      <w:r>
        <w:br/>
      </w:r>
      <w:r>
        <w:rPr>
          <w:rFonts w:ascii="Times New Roman"/>
          <w:b w:val="false"/>
          <w:i w:val="false"/>
          <w:color w:val="000000"/>
          <w:sz w:val="28"/>
        </w:rPr>
        <w:t>
      </w:t>
      </w:r>
      <w:r>
        <w:rPr>
          <w:rFonts w:ascii="Times New Roman"/>
          <w:b w:val="false"/>
          <w:i w:val="false"/>
          <w:color w:val="000000"/>
          <w:sz w:val="28"/>
        </w:rPr>
        <w:t>39) № 213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Озерное селосы, Конституция көшесі, 4, Солтүстік Қазақстан облысы Жамбыл ауданының әкімдігі "Жамбыл ауданының білім бөлімі" мемлекеттік мекемесінің "Озерное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Озерное селосы;</w:t>
      </w:r>
      <w:r>
        <w:br/>
      </w:r>
      <w:r>
        <w:rPr>
          <w:rFonts w:ascii="Times New Roman"/>
          <w:b w:val="false"/>
          <w:i w:val="false"/>
          <w:color w:val="000000"/>
          <w:sz w:val="28"/>
        </w:rPr>
        <w:t>
      </w:t>
      </w:r>
      <w:r>
        <w:rPr>
          <w:rFonts w:ascii="Times New Roman"/>
          <w:b w:val="false"/>
          <w:i w:val="false"/>
          <w:color w:val="000000"/>
          <w:sz w:val="28"/>
        </w:rPr>
        <w:t>40) № 214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Бауман селосы, Школьная көшесі, 14, Солтүстік Қазақстан облысы Жамбыл ауданының әкімдігі "Жамбыл ауданының білім бөлімі" мемлекеттік мекемесінің "Бауман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Бауман селосы;</w:t>
      </w:r>
      <w:r>
        <w:br/>
      </w:r>
      <w:r>
        <w:rPr>
          <w:rFonts w:ascii="Times New Roman"/>
          <w:b w:val="false"/>
          <w:i w:val="false"/>
          <w:color w:val="000000"/>
          <w:sz w:val="28"/>
        </w:rPr>
        <w:t>
      </w:t>
      </w:r>
      <w:r>
        <w:rPr>
          <w:rFonts w:ascii="Times New Roman"/>
          <w:b w:val="false"/>
          <w:i w:val="false"/>
          <w:color w:val="000000"/>
          <w:sz w:val="28"/>
        </w:rPr>
        <w:t>41) № 215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Қарақамыс селосы, Абылай хан көшесі, 5, Солтүстік Қазақстан облысы Жамбыл ауданының әкімдігі "Жамбыл ауданының білім бөлімі" мемлекеттік мекемесінің "Қарақамыс негiзгi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Қарақамыс, Ақбалық селолары;</w:t>
      </w:r>
      <w:r>
        <w:br/>
      </w:r>
      <w:r>
        <w:rPr>
          <w:rFonts w:ascii="Times New Roman"/>
          <w:b w:val="false"/>
          <w:i w:val="false"/>
          <w:color w:val="000000"/>
          <w:sz w:val="28"/>
        </w:rPr>
        <w:t>
      </w:t>
      </w:r>
      <w:r>
        <w:rPr>
          <w:rFonts w:ascii="Times New Roman"/>
          <w:b w:val="false"/>
          <w:i w:val="false"/>
          <w:color w:val="000000"/>
          <w:sz w:val="28"/>
        </w:rPr>
        <w:t>42) № 216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Троицкое селосы, Центральная көшесі, 47, Солтүстік Қазақстан облысы Жамбыл ауданының әкімдігі "Жамбыл ауданының білім бөлімі" мемлекеттік мекемесінің "Троицкое орта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Троицкое селосы;</w:t>
      </w:r>
      <w:r>
        <w:br/>
      </w:r>
      <w:r>
        <w:rPr>
          <w:rFonts w:ascii="Times New Roman"/>
          <w:b w:val="false"/>
          <w:i w:val="false"/>
          <w:color w:val="000000"/>
          <w:sz w:val="28"/>
        </w:rPr>
        <w:t>
      </w:t>
      </w:r>
      <w:r>
        <w:rPr>
          <w:rFonts w:ascii="Times New Roman"/>
          <w:b w:val="false"/>
          <w:i w:val="false"/>
          <w:color w:val="000000"/>
          <w:sz w:val="28"/>
        </w:rPr>
        <w:t>43) № 217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Орталық селосы, Школьная көшесі, 1, Солтүстік Қазақстан облысы Жамбыл ауданының әкімдігі "Жамбыл ауданының білім бөлімі" мемлекеттік мекемесінің "Орман негізгі мектебi"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Орталық селосы;</w:t>
      </w:r>
      <w:r>
        <w:br/>
      </w:r>
      <w:r>
        <w:rPr>
          <w:rFonts w:ascii="Times New Roman"/>
          <w:b w:val="false"/>
          <w:i w:val="false"/>
          <w:color w:val="000000"/>
          <w:sz w:val="28"/>
        </w:rPr>
        <w:t>
      </w:t>
      </w:r>
      <w:r>
        <w:rPr>
          <w:rFonts w:ascii="Times New Roman"/>
          <w:b w:val="false"/>
          <w:i w:val="false"/>
          <w:color w:val="000000"/>
          <w:sz w:val="28"/>
        </w:rPr>
        <w:t>44) № 218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Пресновка селосы, Кошевой тұйық көшесi, 6"А", Солтүстік Қазақстан облысы Жамбыл ауданының әкімдігі "Жамбыл ауданының білім бөлімі" мемлекеттік мекемесінің "И.П. Шухов атындағы орта мектеп-гимназиясы"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Пресновка селосы Абай, Әбу Файзуллин, Әмiреш Дәрменов, Виктор Довженко, Воропаев, Гагарин, Джамбыл, Мичурин, Новая, Садчикова, Шевелев көшелерi;</w:t>
      </w:r>
      <w:r>
        <w:br/>
      </w:r>
      <w:r>
        <w:rPr>
          <w:rFonts w:ascii="Times New Roman"/>
          <w:b w:val="false"/>
          <w:i w:val="false"/>
          <w:color w:val="000000"/>
          <w:sz w:val="28"/>
        </w:rPr>
        <w:t>
      </w:t>
      </w:r>
      <w:r>
        <w:rPr>
          <w:rFonts w:ascii="Times New Roman"/>
          <w:b w:val="false"/>
          <w:i w:val="false"/>
          <w:color w:val="000000"/>
          <w:sz w:val="28"/>
        </w:rPr>
        <w:t>Больничный, Водопроводный, Дорожный, Новый тұйық көшелерi;</w:t>
      </w:r>
      <w:r>
        <w:br/>
      </w:r>
      <w:r>
        <w:rPr>
          <w:rFonts w:ascii="Times New Roman"/>
          <w:b w:val="false"/>
          <w:i w:val="false"/>
          <w:color w:val="000000"/>
          <w:sz w:val="28"/>
        </w:rPr>
        <w:t>
      </w:t>
      </w:r>
      <w:r>
        <w:rPr>
          <w:rFonts w:ascii="Times New Roman"/>
          <w:b w:val="false"/>
          <w:i w:val="false"/>
          <w:color w:val="000000"/>
          <w:sz w:val="28"/>
        </w:rPr>
        <w:t>Калинин тұйық көшесi, № 9, 10,12 үйлерi;</w:t>
      </w:r>
      <w:r>
        <w:br/>
      </w:r>
      <w:r>
        <w:rPr>
          <w:rFonts w:ascii="Times New Roman"/>
          <w:b w:val="false"/>
          <w:i w:val="false"/>
          <w:color w:val="000000"/>
          <w:sz w:val="28"/>
        </w:rPr>
        <w:t>
      </w:t>
      </w:r>
      <w:r>
        <w:rPr>
          <w:rFonts w:ascii="Times New Roman"/>
          <w:b w:val="false"/>
          <w:i w:val="false"/>
          <w:color w:val="000000"/>
          <w:sz w:val="28"/>
        </w:rPr>
        <w:t>Киев тұйық көшесi, № 2а, 3, 5, 7, 9, 11 үйлерi;</w:t>
      </w:r>
      <w:r>
        <w:br/>
      </w:r>
      <w:r>
        <w:rPr>
          <w:rFonts w:ascii="Times New Roman"/>
          <w:b w:val="false"/>
          <w:i w:val="false"/>
          <w:color w:val="000000"/>
          <w:sz w:val="28"/>
        </w:rPr>
        <w:t>
      </w:t>
      </w:r>
      <w:r>
        <w:rPr>
          <w:rFonts w:ascii="Times New Roman"/>
          <w:b w:val="false"/>
          <w:i w:val="false"/>
          <w:color w:val="000000"/>
          <w:sz w:val="28"/>
        </w:rPr>
        <w:t>Кошевой тұйық көшесi, № 6, 7, 8, 9, 10 үйлерi;</w:t>
      </w:r>
      <w:r>
        <w:br/>
      </w:r>
      <w:r>
        <w:rPr>
          <w:rFonts w:ascii="Times New Roman"/>
          <w:b w:val="false"/>
          <w:i w:val="false"/>
          <w:color w:val="000000"/>
          <w:sz w:val="28"/>
        </w:rPr>
        <w:t>
      </w:t>
      </w:r>
      <w:r>
        <w:rPr>
          <w:rFonts w:ascii="Times New Roman"/>
          <w:b w:val="false"/>
          <w:i w:val="false"/>
          <w:color w:val="000000"/>
          <w:sz w:val="28"/>
        </w:rPr>
        <w:t>Колхозный тұйық көшесi, № 11, 13, 15 үйлерi;</w:t>
      </w:r>
      <w:r>
        <w:br/>
      </w:r>
      <w:r>
        <w:rPr>
          <w:rFonts w:ascii="Times New Roman"/>
          <w:b w:val="false"/>
          <w:i w:val="false"/>
          <w:color w:val="000000"/>
          <w:sz w:val="28"/>
        </w:rPr>
        <w:t>
      </w:t>
      </w:r>
      <w:r>
        <w:rPr>
          <w:rFonts w:ascii="Times New Roman"/>
          <w:b w:val="false"/>
          <w:i w:val="false"/>
          <w:color w:val="000000"/>
          <w:sz w:val="28"/>
        </w:rPr>
        <w:t>Московский тұйық көшесi, № 5, 7-1, 7-2, 8 үйлерi;</w:t>
      </w:r>
      <w:r>
        <w:br/>
      </w:r>
      <w:r>
        <w:rPr>
          <w:rFonts w:ascii="Times New Roman"/>
          <w:b w:val="false"/>
          <w:i w:val="false"/>
          <w:color w:val="000000"/>
          <w:sz w:val="28"/>
        </w:rPr>
        <w:t>
      </w:t>
      </w:r>
      <w:r>
        <w:rPr>
          <w:rFonts w:ascii="Times New Roman"/>
          <w:b w:val="false"/>
          <w:i w:val="false"/>
          <w:color w:val="000000"/>
          <w:sz w:val="28"/>
        </w:rPr>
        <w:t>Мосякин тұйық көшесi, № 6, 7, 8а үйлерi;</w:t>
      </w:r>
      <w:r>
        <w:br/>
      </w:r>
      <w:r>
        <w:rPr>
          <w:rFonts w:ascii="Times New Roman"/>
          <w:b w:val="false"/>
          <w:i w:val="false"/>
          <w:color w:val="000000"/>
          <w:sz w:val="28"/>
        </w:rPr>
        <w:t>
      </w:t>
      </w:r>
      <w:r>
        <w:rPr>
          <w:rFonts w:ascii="Times New Roman"/>
          <w:b w:val="false"/>
          <w:i w:val="false"/>
          <w:color w:val="000000"/>
          <w:sz w:val="28"/>
        </w:rPr>
        <w:t>Панфилов тұйық көшесi № 2, 4, 11, 11а, 13, 15, 17 үйлерi;</w:t>
      </w:r>
      <w:r>
        <w:br/>
      </w:r>
      <w:r>
        <w:rPr>
          <w:rFonts w:ascii="Times New Roman"/>
          <w:b w:val="false"/>
          <w:i w:val="false"/>
          <w:color w:val="000000"/>
          <w:sz w:val="28"/>
        </w:rPr>
        <w:t>
      </w:t>
      </w:r>
      <w:r>
        <w:rPr>
          <w:rFonts w:ascii="Times New Roman"/>
          <w:b w:val="false"/>
          <w:i w:val="false"/>
          <w:color w:val="000000"/>
          <w:sz w:val="28"/>
        </w:rPr>
        <w:t>Полевой тұйық көшесi, № 3а, 5, 5а, 6, 7 үйлерi;</w:t>
      </w:r>
      <w:r>
        <w:br/>
      </w:r>
      <w:r>
        <w:rPr>
          <w:rFonts w:ascii="Times New Roman"/>
          <w:b w:val="false"/>
          <w:i w:val="false"/>
          <w:color w:val="000000"/>
          <w:sz w:val="28"/>
        </w:rPr>
        <w:t>
      </w:t>
      </w:r>
      <w:r>
        <w:rPr>
          <w:rFonts w:ascii="Times New Roman"/>
          <w:b w:val="false"/>
          <w:i w:val="false"/>
          <w:color w:val="000000"/>
          <w:sz w:val="28"/>
        </w:rPr>
        <w:t>Пушкин тұйық көшесi, № 4, 5, 6, 7, 9а үйлерi;</w:t>
      </w:r>
      <w:r>
        <w:br/>
      </w:r>
      <w:r>
        <w:rPr>
          <w:rFonts w:ascii="Times New Roman"/>
          <w:b w:val="false"/>
          <w:i w:val="false"/>
          <w:color w:val="000000"/>
          <w:sz w:val="28"/>
        </w:rPr>
        <w:t>
      </w:t>
      </w:r>
      <w:r>
        <w:rPr>
          <w:rFonts w:ascii="Times New Roman"/>
          <w:b w:val="false"/>
          <w:i w:val="false"/>
          <w:color w:val="000000"/>
          <w:sz w:val="28"/>
        </w:rPr>
        <w:t>Рабочий тұйық көшесi, № 10а, 19, 19а, 21 үйлерi;</w:t>
      </w:r>
      <w:r>
        <w:br/>
      </w:r>
      <w:r>
        <w:rPr>
          <w:rFonts w:ascii="Times New Roman"/>
          <w:b w:val="false"/>
          <w:i w:val="false"/>
          <w:color w:val="000000"/>
          <w:sz w:val="28"/>
        </w:rPr>
        <w:t>
      </w:t>
      </w:r>
      <w:r>
        <w:rPr>
          <w:rFonts w:ascii="Times New Roman"/>
          <w:b w:val="false"/>
          <w:i w:val="false"/>
          <w:color w:val="000000"/>
          <w:sz w:val="28"/>
        </w:rPr>
        <w:t>Увальный тұйық көшесi, № 3, 5а үйлерi;</w:t>
      </w:r>
      <w:r>
        <w:br/>
      </w:r>
      <w:r>
        <w:rPr>
          <w:rFonts w:ascii="Times New Roman"/>
          <w:b w:val="false"/>
          <w:i w:val="false"/>
          <w:color w:val="000000"/>
          <w:sz w:val="28"/>
        </w:rPr>
        <w:t>
      </w:t>
      </w:r>
      <w:r>
        <w:rPr>
          <w:rFonts w:ascii="Times New Roman"/>
          <w:b w:val="false"/>
          <w:i w:val="false"/>
          <w:color w:val="000000"/>
          <w:sz w:val="28"/>
        </w:rPr>
        <w:t>Чкалов тұйық көшесi, № 1, 3, 5, 7 үйлерi;</w:t>
      </w:r>
      <w:r>
        <w:br/>
      </w:r>
      <w:r>
        <w:rPr>
          <w:rFonts w:ascii="Times New Roman"/>
          <w:b w:val="false"/>
          <w:i w:val="false"/>
          <w:color w:val="000000"/>
          <w:sz w:val="28"/>
        </w:rPr>
        <w:t>
      </w:t>
      </w:r>
      <w:r>
        <w:rPr>
          <w:rFonts w:ascii="Times New Roman"/>
          <w:b w:val="false"/>
          <w:i w:val="false"/>
          <w:color w:val="000000"/>
          <w:sz w:val="28"/>
        </w:rPr>
        <w:t>Шухов тұйық көшесi, № 8, 10, 14, 16-1, 16-2, 16-3, 17, 19, 23, 27 үйлерi;</w:t>
      </w:r>
      <w:r>
        <w:br/>
      </w:r>
      <w:r>
        <w:rPr>
          <w:rFonts w:ascii="Times New Roman"/>
          <w:b w:val="false"/>
          <w:i w:val="false"/>
          <w:color w:val="000000"/>
          <w:sz w:val="28"/>
        </w:rPr>
        <w:t>
      </w:t>
      </w:r>
      <w:r>
        <w:rPr>
          <w:rFonts w:ascii="Times New Roman"/>
          <w:b w:val="false"/>
          <w:i w:val="false"/>
          <w:color w:val="000000"/>
          <w:sz w:val="28"/>
        </w:rPr>
        <w:t>Юбилейный тұйық көшесi, № 6, 9-1, 9-2, 10, 11 үйлерi;</w:t>
      </w:r>
      <w:r>
        <w:br/>
      </w:r>
      <w:r>
        <w:rPr>
          <w:rFonts w:ascii="Times New Roman"/>
          <w:b w:val="false"/>
          <w:i w:val="false"/>
          <w:color w:val="000000"/>
          <w:sz w:val="28"/>
        </w:rPr>
        <w:t>
      </w:t>
      </w:r>
      <w:r>
        <w:rPr>
          <w:rFonts w:ascii="Times New Roman"/>
          <w:b w:val="false"/>
          <w:i w:val="false"/>
          <w:color w:val="000000"/>
          <w:sz w:val="28"/>
        </w:rPr>
        <w:t>45) № 219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Благовещенка селосы, Мир көшесi, 5, Солтүстік Қазақстан облысы Жамбыл ауданы әкімдігі Благовещенка селолық округі әкім аппаратының "Благовещенка мәдениет үйі" коммуналдық мемлекеттік қазыналық кәсіпорнының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Благовещенка селосы Белогуб, Ғабит Мүсiрепов, Горький, Набережная, Озерная, Первомайская, Республика, Сәбит Мұқанов, Социалистическая, Целинная, Шосеейная көшелерi;</w:t>
      </w:r>
      <w:r>
        <w:br/>
      </w:r>
      <w:r>
        <w:rPr>
          <w:rFonts w:ascii="Times New Roman"/>
          <w:b w:val="false"/>
          <w:i w:val="false"/>
          <w:color w:val="000000"/>
          <w:sz w:val="28"/>
        </w:rPr>
        <w:t>
      </w:t>
      </w:r>
      <w:r>
        <w:rPr>
          <w:rFonts w:ascii="Times New Roman"/>
          <w:b w:val="false"/>
          <w:i w:val="false"/>
          <w:color w:val="000000"/>
          <w:sz w:val="28"/>
        </w:rPr>
        <w:t>Дачная көшесi, № 1а, 2, 3, 5, 7, 7а, 9 үйлерi;</w:t>
      </w:r>
      <w:r>
        <w:br/>
      </w:r>
      <w:r>
        <w:rPr>
          <w:rFonts w:ascii="Times New Roman"/>
          <w:b w:val="false"/>
          <w:i w:val="false"/>
          <w:color w:val="000000"/>
          <w:sz w:val="28"/>
        </w:rPr>
        <w:t>
      </w:t>
      </w:r>
      <w:r>
        <w:rPr>
          <w:rFonts w:ascii="Times New Roman"/>
          <w:b w:val="false"/>
          <w:i w:val="false"/>
          <w:color w:val="000000"/>
          <w:sz w:val="28"/>
        </w:rPr>
        <w:t>Уәлиханов, Ғабит Мүсiрепов, Гайдар, Дзержинский, Дорожный, Потанин, Центральный, Чапаев, Шаталов тұйық көшелерi;</w:t>
      </w:r>
      <w:r>
        <w:br/>
      </w:r>
      <w:r>
        <w:rPr>
          <w:rFonts w:ascii="Times New Roman"/>
          <w:b w:val="false"/>
          <w:i w:val="false"/>
          <w:color w:val="000000"/>
          <w:sz w:val="28"/>
        </w:rPr>
        <w:t>
      </w:t>
      </w:r>
      <w:r>
        <w:rPr>
          <w:rFonts w:ascii="Times New Roman"/>
          <w:b w:val="false"/>
          <w:i w:val="false"/>
          <w:color w:val="000000"/>
          <w:sz w:val="28"/>
        </w:rPr>
        <w:t>46) № 220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Благовещенка селосы, Дачная көшесі, 1, Солтүстік Қазақстан облысы денсаулық сақтау басқармасының Солтүстік Қазақстан облысы әкімдігінің "Облыстық наркологиялық орталық" шаруашлық жүргізу құқығындағы коммуналдық мемлекеттік кәсіпорнының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шекарасы: Благовещенка селосы, Дачная көшесі, 1.</w:t>
      </w:r>
      <w:r>
        <w:br/>
      </w:r>
      <w:r>
        <w:rPr>
          <w:rFonts w:ascii="Times New Roman"/>
          <w:b w:val="false"/>
          <w:i w:val="false"/>
          <w:color w:val="000000"/>
          <w:sz w:val="28"/>
        </w:rPr>
        <w:t>
      </w:t>
      </w:r>
      <w:r>
        <w:rPr>
          <w:rFonts w:ascii="Times New Roman"/>
          <w:b w:val="false"/>
          <w:i w:val="false"/>
          <w:color w:val="000000"/>
          <w:sz w:val="28"/>
        </w:rPr>
        <w:t>47) № 221 сайлау учаскесi:</w:t>
      </w:r>
      <w:r>
        <w:br/>
      </w:r>
      <w:r>
        <w:rPr>
          <w:rFonts w:ascii="Times New Roman"/>
          <w:b w:val="false"/>
          <w:i w:val="false"/>
          <w:color w:val="000000"/>
          <w:sz w:val="28"/>
        </w:rPr>
        <w:t>
      </w:t>
      </w:r>
      <w:r>
        <w:rPr>
          <w:rFonts w:ascii="Times New Roman"/>
          <w:b w:val="false"/>
          <w:i w:val="false"/>
          <w:color w:val="000000"/>
          <w:sz w:val="28"/>
        </w:rPr>
        <w:t>сайлау учаскесiнiң орналасқан жерi: Пресновка селосы, Горький тұйық көшесi, 10"А", Солтүстік Қазақстан облысы Жамбыл ауданының әкімдігі "Жамбыл ауданының білім бөлімі" мемлекеттік мекемесінің "№2 Преснов орта мектебi" коммуналдық мемлекеттік мекемесінің жанындағы интернаттың ғимараты;</w:t>
      </w:r>
      <w:r>
        <w:br/>
      </w:r>
      <w:r>
        <w:rPr>
          <w:rFonts w:ascii="Times New Roman"/>
          <w:b w:val="false"/>
          <w:i w:val="false"/>
          <w:color w:val="000000"/>
          <w:sz w:val="28"/>
        </w:rPr>
        <w:t>
      </w:t>
      </w:r>
      <w:r>
        <w:rPr>
          <w:rFonts w:ascii="Times New Roman"/>
          <w:b w:val="false"/>
          <w:i w:val="false"/>
          <w:color w:val="000000"/>
          <w:sz w:val="28"/>
        </w:rPr>
        <w:t>сайлау учаскесiнiң шекаралары: Пресновка селосы Тимирязев, Ғабит Мүсiрепов, Островский, Гоголь көшелерi;</w:t>
      </w:r>
      <w:r>
        <w:br/>
      </w:r>
      <w:r>
        <w:rPr>
          <w:rFonts w:ascii="Times New Roman"/>
          <w:b w:val="false"/>
          <w:i w:val="false"/>
          <w:color w:val="000000"/>
          <w:sz w:val="28"/>
        </w:rPr>
        <w:t>
      </w:t>
      </w:r>
      <w:r>
        <w:rPr>
          <w:rFonts w:ascii="Times New Roman"/>
          <w:b w:val="false"/>
          <w:i w:val="false"/>
          <w:color w:val="000000"/>
          <w:sz w:val="28"/>
        </w:rPr>
        <w:t>Колхозный тұйық көшесi, № 1, 2, 3, 4, 5 үйлерi;</w:t>
      </w:r>
      <w:r>
        <w:br/>
      </w:r>
      <w:r>
        <w:rPr>
          <w:rFonts w:ascii="Times New Roman"/>
          <w:b w:val="false"/>
          <w:i w:val="false"/>
          <w:color w:val="000000"/>
          <w:sz w:val="28"/>
        </w:rPr>
        <w:t>
      </w:t>
      </w:r>
      <w:r>
        <w:rPr>
          <w:rFonts w:ascii="Times New Roman"/>
          <w:b w:val="false"/>
          <w:i w:val="false"/>
          <w:color w:val="000000"/>
          <w:sz w:val="28"/>
        </w:rPr>
        <w:t>Кошевой көшесi, № 1,2 үйлерi;</w:t>
      </w:r>
      <w:r>
        <w:br/>
      </w:r>
      <w:r>
        <w:rPr>
          <w:rFonts w:ascii="Times New Roman"/>
          <w:b w:val="false"/>
          <w:i w:val="false"/>
          <w:color w:val="000000"/>
          <w:sz w:val="28"/>
        </w:rPr>
        <w:t>
      </w:t>
      </w:r>
      <w:r>
        <w:rPr>
          <w:rFonts w:ascii="Times New Roman"/>
          <w:b w:val="false"/>
          <w:i w:val="false"/>
          <w:color w:val="000000"/>
          <w:sz w:val="28"/>
        </w:rPr>
        <w:t>Озерный тұйық көшесi, № 7 үйi;</w:t>
      </w:r>
      <w:r>
        <w:br/>
      </w:r>
      <w:r>
        <w:rPr>
          <w:rFonts w:ascii="Times New Roman"/>
          <w:b w:val="false"/>
          <w:i w:val="false"/>
          <w:color w:val="000000"/>
          <w:sz w:val="28"/>
        </w:rPr>
        <w:t>
      </w:t>
      </w:r>
      <w:r>
        <w:rPr>
          <w:rFonts w:ascii="Times New Roman"/>
          <w:b w:val="false"/>
          <w:i w:val="false"/>
          <w:color w:val="000000"/>
          <w:sz w:val="28"/>
        </w:rPr>
        <w:t>Панфилов тұйық көшесi, № 1,3,5а үйлерi;</w:t>
      </w:r>
      <w:r>
        <w:br/>
      </w:r>
      <w:r>
        <w:rPr>
          <w:rFonts w:ascii="Times New Roman"/>
          <w:b w:val="false"/>
          <w:i w:val="false"/>
          <w:color w:val="000000"/>
          <w:sz w:val="28"/>
        </w:rPr>
        <w:t>
      </w:t>
      </w:r>
      <w:r>
        <w:rPr>
          <w:rFonts w:ascii="Times New Roman"/>
          <w:b w:val="false"/>
          <w:i w:val="false"/>
          <w:color w:val="000000"/>
          <w:sz w:val="28"/>
        </w:rPr>
        <w:t>Рабочий тұйық көшесi, № 1, 2, 7, 9 үйлерi;</w:t>
      </w:r>
      <w:r>
        <w:br/>
      </w:r>
      <w:r>
        <w:rPr>
          <w:rFonts w:ascii="Times New Roman"/>
          <w:b w:val="false"/>
          <w:i w:val="false"/>
          <w:color w:val="000000"/>
          <w:sz w:val="28"/>
        </w:rPr>
        <w:t>
      </w:t>
      </w:r>
      <w:r>
        <w:rPr>
          <w:rFonts w:ascii="Times New Roman"/>
          <w:b w:val="false"/>
          <w:i w:val="false"/>
          <w:color w:val="000000"/>
          <w:sz w:val="28"/>
        </w:rPr>
        <w:t>Садовый тұйық көшесi, № 3, 5-1, 5-2, 7, 9, 13,15 үйлерi;</w:t>
      </w:r>
      <w:r>
        <w:br/>
      </w:r>
      <w:r>
        <w:rPr>
          <w:rFonts w:ascii="Times New Roman"/>
          <w:b w:val="false"/>
          <w:i w:val="false"/>
          <w:color w:val="000000"/>
          <w:sz w:val="28"/>
        </w:rPr>
        <w:t>
      </w:t>
      </w:r>
      <w:r>
        <w:rPr>
          <w:rFonts w:ascii="Times New Roman"/>
          <w:b w:val="false"/>
          <w:i w:val="false"/>
          <w:color w:val="000000"/>
          <w:sz w:val="28"/>
        </w:rPr>
        <w:t>Северный тұйық көшесi, № 1, 2, 4 үйлерi;</w:t>
      </w:r>
      <w:r>
        <w:br/>
      </w:r>
      <w:r>
        <w:rPr>
          <w:rFonts w:ascii="Times New Roman"/>
          <w:b w:val="false"/>
          <w:i w:val="false"/>
          <w:color w:val="000000"/>
          <w:sz w:val="28"/>
        </w:rPr>
        <w:t>
      </w:t>
      </w:r>
      <w:r>
        <w:rPr>
          <w:rFonts w:ascii="Times New Roman"/>
          <w:b w:val="false"/>
          <w:i w:val="false"/>
          <w:color w:val="000000"/>
          <w:sz w:val="28"/>
        </w:rPr>
        <w:t>Шухов тұйық көшесi, № 1а, 1, 1в, 2а, 2б, 2 г, 3, 4, 5, 10а үйлерi;</w:t>
      </w:r>
      <w:r>
        <w:br/>
      </w:r>
      <w:r>
        <w:rPr>
          <w:rFonts w:ascii="Times New Roman"/>
          <w:b w:val="false"/>
          <w:i w:val="false"/>
          <w:color w:val="000000"/>
          <w:sz w:val="28"/>
        </w:rPr>
        <w:t>
      </w:t>
      </w:r>
      <w:r>
        <w:rPr>
          <w:rFonts w:ascii="Times New Roman"/>
          <w:b w:val="false"/>
          <w:i w:val="false"/>
          <w:color w:val="000000"/>
          <w:sz w:val="28"/>
        </w:rPr>
        <w:t>Островка селосы.</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Жамбыл ауданының аумағында сайлау учаскелерін құру жөнінде" Солтүстік Қазақстан облысы Жамбыл ауданы әкімінің 2014 жылдың 19 ақпанындағы № 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тіркеу Тізбесінде № 2569 тіркелген, 2014 жылғы 07 наурызда аудандық "Ауыл арайы" газетінде, 2014 жылдың 07 наурызында аудандық "Сельская новь"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шешiм оның бiрiншi ресми жарияланған күнiнен он күнтiзбелiк күн өткеннен кейiн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Жамбыл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"КЕЛIСIЛГЕН"</w:t>
            </w:r>
            <w:r>
              <w:br/>
            </w:r>
            <w:r>
              <w:rPr>
                <w:rFonts w:ascii="Times New Roman"/>
                <w:b w:val="false"/>
                <w:i/>
                <w:color w:val="000000"/>
                <w:sz w:val="20"/>
              </w:rPr>
              <w:t>Қазақстан Республикасы</w:t>
            </w:r>
            <w:r>
              <w:br/>
            </w:r>
            <w:r>
              <w:rPr>
                <w:rFonts w:ascii="Times New Roman"/>
                <w:b w:val="false"/>
                <w:i/>
                <w:color w:val="000000"/>
                <w:sz w:val="20"/>
              </w:rPr>
              <w:t>Солтүстiк Қазақстан облысы</w:t>
            </w:r>
            <w:r>
              <w:br/>
            </w:r>
            <w:r>
              <w:rPr>
                <w:rFonts w:ascii="Times New Roman"/>
                <w:b w:val="false"/>
                <w:i/>
                <w:color w:val="000000"/>
                <w:sz w:val="20"/>
              </w:rPr>
              <w:t>Жамбыл аудандық сайлау</w:t>
            </w:r>
            <w:r>
              <w:br/>
            </w:r>
            <w:r>
              <w:rPr>
                <w:rFonts w:ascii="Times New Roman"/>
                <w:b w:val="false"/>
                <w:i/>
                <w:color w:val="000000"/>
                <w:sz w:val="20"/>
              </w:rPr>
              <w:t>комиссиясының төрайымы</w:t>
            </w:r>
            <w:r>
              <w:br/>
            </w:r>
            <w:r>
              <w:rPr>
                <w:rFonts w:ascii="Times New Roman"/>
                <w:b w:val="false"/>
                <w:i/>
                <w:color w:val="000000"/>
                <w:sz w:val="20"/>
              </w:rPr>
              <w:t>2015 жылдың 26 ақпаны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