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e06d" w14:textId="7e2e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Cолтүстік Қазақстан облысы Жамбыл ауданының аумағында Қазақстан Республикасының Президенттігіне кандидаттардың сайлаушылармен кездесуін өткізу үшін үй-жайларын ұсыну және үгіт-насихаттық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2015 жылғы 26 ақпандағы № 50 қаулысы. Солтүстік Қазақстан облысының Әділет департаментінде 2015 жылғы 3 наурызда N 3131 болып тіркелді. Күші жойылды – Солтүстік Қазақстан облысы Жамбыл ауданы әкімдігінің 2015 жылғы 15 маусымдағы N 196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Жамбыл ауданы әкімдігінің 15.06.2015 </w:t>
      </w:r>
      <w:r>
        <w:rPr>
          <w:rFonts w:ascii="Times New Roman"/>
          <w:b w:val="false"/>
          <w:i w:val="false"/>
          <w:color w:val="ff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күнiнен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28- 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 Президенттігіне барлық қандидаттар үшін үгіт-насихаттық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 Президенттігіне кандидаттарға сайлаушылармен кездесуі үшін, шарттық негізде, </w:t>
      </w:r>
      <w:r>
        <w:rPr>
          <w:rFonts w:ascii="Times New Roman"/>
          <w:b w:val="false"/>
          <w:i w:val="false"/>
          <w:color w:val="000000"/>
          <w:sz w:val="28"/>
        </w:rPr>
        <w:t>2-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жаряланған күнінен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"КЕЛІСІЛГЕН"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жылдың 26 ақпаны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әкімдігінің 2015 жылдың 26 ақпанындағы № 50 қаулысына 1-қосымша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барлық қандидаттар үшін үгіт-насихаттық баспа материалдарын орналастыруға арналған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351"/>
        <w:gridCol w:w="1351"/>
        <w:gridCol w:w="7286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Үгіт-насихаттық баспа материалдарын орналастыруға арналған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"Архангелка орта мектебі" коммуналдық мемлекеттік мекемесінің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"Благовещенка селолық округі әкімінің аппараты" мемлекеттік мекемесінің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орта мектебі" коммуналдық мемлекеттік мекемесінің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мәдениет үйі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орта мектебі" коммуналдық мемлекеттік мекемесінің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"ЦУМ" дүкенінің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Святодуховка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"Майбалық селолық округі әкімінің аппараты" мемлекеттік мекемесінің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"Мирный селолық округі әкімінің аппараты" мемлекеттік мекемесінің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"Озерное орта мектебі" коммуналдық мемлекеттік мекемесінің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"Буденное орта мектебі" коммуналдық мемлекеттік мекемесінің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"Пресноредут орта мектебі" коммуналдық мемлекеттік мекемесінің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"Пресновка селолық округі әкімінің аппараты" мемлекеттік мекемесінің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"Троицкое орта мектебі" коммуналдық мемлекеттік мекемесінің ғимаратына іргелес аумақтағы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әкімдігінің 2015 жылдың 26 ақпандағы № 50 қаулысына 2-қосымша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кандидаттардың сайлаушылармен кездесуін өткізу үшін үй-жайлар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7"/>
        <w:gridCol w:w="1284"/>
        <w:gridCol w:w="1284"/>
        <w:gridCol w:w="7535"/>
      </w:tblGrid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Президенттігіне кандидаттардың сайлаушылармен кездесуін өткізу үшін үй-жайлар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"Архангелка орта мектебі" коммуналдық мемлекеттік мекемесі ғимаратының 1-ші қабатындағы фойе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 Благовещенка орта мектебі" коммуналдық мемлекеттік мекемесі ғимаратының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орта мектебі" коммуналдық мемлекеттік мекемесі ғимаратының 2-ші қабатындағы фойе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мәдениет үйі ғимаратының көрермендер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орта мектебі" коммуналдық мемлекеттік мекемесі ғимаратының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"Кладбинка орта мектебі" коммуналдық мемлекеттік мекемесі ғимаратының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Святодуховка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"С.Мұқанов атындағы орта мектебі" коммуналдық мемлекеттік мекемесі ғимаратының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"Мирное орта мектебі" коммуналдық мемлекеттік мекемесі ғимаратының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"Озерное орта мектебі" коммуналдық мемлекеттік мекемесі ғимаратының 1-ші қабатындағы фойе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"Буденное орта мектебі" коммуналдық мемлекеттік мекемесі ғимаратының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"Пресноредут орта мектебі" коммуналдық мемлекеттік мекемесі ғимаратының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 Преснов орта мектебі" коммуналдық мемлекеттік мекемесі ғимаратының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"Троицкое орта мектебі" коммуналдық мемлекеттік мекемесі ғимаратының 1-ші қабатындағы фойе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