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7df" w14:textId="a529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балаларды мектепке дейін тәрбиелеуге және оқытуға мемлекеттік білім тапсырмасын, жан басына қаржыландыру және ата-аналық төлемнің көлемін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2015 жылғы 6 ақпандағы № 34 қаулысы. Солтүстік Қазақстан облысының Әділет департаментінде 2015 жылғы 10 наурызда N 3145 болып тіркелді. Күші жойылды – Солтүстік Қазақстан облысы Жамбыл ауданы әкімдігінің 2016 жылғы 4 мамырдағы N 110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Жамбыл ауданы әкімдігінің 04.05.2016 N 110 қаулысымен (қол қойылған күнiнен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 2007 жылғы 27 шілдедегі Заңының 6-бабы, 4-тармағы,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балаларды мектепке дейін тәрбиелеуге және оқытуға мемлекеттік білім тапсырмасы, жан басына қаржыландыру және ата-аналық төлемнің көлемі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Жамбыл ауданы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2015 жылдың 06 ақпанындағы № 34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тәрбиелеуге және оқытуға мемлекеттік білім беру тапсырысы, 2015 жылға арналған Жамбыл ауданының мектепке дейінгі ұйымдарындағы ата-аналар төлемін жан басына шаққандағы қаржыландыру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700"/>
        <w:gridCol w:w="1700"/>
        <w:gridCol w:w="1703"/>
        <w:gridCol w:w="1202"/>
        <w:gridCol w:w="1705"/>
      </w:tblGrid>
      <w:tr>
        <w:trPr>
          <w:trHeight w:val="30" w:hRule="atLeast"/>
        </w:trPr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Мектпке дейінгі тәрбиелеу және оқыту ұйымдарының әкімшілік-аумақтық орналасқан жері (аудан, қала))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емес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күнімен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күнмен емес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"Айымжан орта мектебі" коммуналдық мемелекеттік мекемесінің жанындағы шағын орталық Айымжан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"Буденое орта мектебі" коммуналдық мемелекеттік мекемесінің жанындағы шағын орталық Буденое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орта мектебі" коммуналдық мемелекеттік мекемесінің жанындағы шағын орталық Жамбыл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орта мектебі" коммуналдық мемелекеттік мекемесінің жанындағы шағын орталық Қайранкөл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"Кладбинка орта мектебі" коммуналдық мемелекеттік мекемесінің жанындағы шағын орталық Кладбинка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орта мектебі" коммуналдық мемелекеттік мекемесінің жанындағы шағын орталық Майбалық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"Озерное орта мектебі" коммуналдық мемелекеттік мекемесінің жанындағы шағын орталық 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 орта мектебі" коммуналдық мемелекеттік мекемесінің жанындағы шағын орталық Орталық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"Үлгі орта мектебі" коммуналдық мемелекеттік мекемесінің жанындағы шағын орталық Үлгі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"Айтуар негізгі мектебі" коммуналдық мемелекеттік мекемесінің жанындағы шағын орталық Айтуар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негізгі мектебі" коммуналдық мемелекеттік мекемесінің жанындағы шағын орталық Амангелді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"Бауман негізгі мектебі" коммуналдық мемелекеттік мекемесінің жанындағы шағын орталық Бауман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"Есперлі негізгі мектебі" коммуналдық мемелекеттік мекемесінің жанындағы шағын орталық Есперлі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"Чапаевка негәзгі мектебі" коммуналдық мемелекеттік мекемесінің жанындағы шағын орталық Чапаевка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"Екатериновка негізгі мектебі" коммуналдық мемелекеттік мекемесінің жанындағы шағын орталық Екатериновка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"Кировка негізгі мектебі" коммуналдық мемелекеттік мекемесінің жанындағы шағын орталық Б.Ізтөлин селосы.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негізгі мектебі" коммуналдық мемелекеттік мекемесінің жанындағы шағын орталық Новый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"Қарақамыс негізгі мектебі" коммуналдық мемелекеттік мекемесінің жанындағы шағын орталық Қарақамыс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"Ольговка орта мектебі" коммуналдық мемелекеттік мекемесінің жанындағы шағын орталық Ольговка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"Рождественка орта мектебі" коммуналдық мемелекеттік мекемесінің жанындағы шағын орталық Рождественка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"Сәбит негізгі мектебі" коммуналдық мемелекеттік мекемесінің жанындағы шағын орталық Сәбит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"Сенжарка негізгі мектебі" коммуналдық мемелекеттік мекемесінің жанындағы шағын орталық Сенжарка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"Суаткөл негізгі мектебі" коммуналдық мемелекеттік мекемесінің жанындағы шағын орталық Суаткөл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негізгі мектебі" коммуналдық мемелекеттік мекемесінің жанындағы шағын орталық Ұзынкөл селосы.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"Богдановка бастауыш мектебі" коммуналдық мемелекеттік мекемесінің жанындағы шағын орталық Богдановка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"Макарьевка бастауыш мектебі" коммуналдық мемелекеттік мекемесінің жанындағы шағын орталық Макарьевка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"Миролюбово бастауыш мектебі" коммуналдық мемелекеттік мекемесінің жанындағы шағын орталық Миролюбово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"Калиновка бастауыш мектебі" коммуналдық мемелекеттік мекемесінің жанындағы шағын орталық Калиновка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"№1 Благовещенка орта мектебі" коммуналдық мемелекеттік мекемесінің жанындағы шағын орталық Благовещенка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"№2 Благовещенка орта мектебі" коммуналдық мемелекеттік мекемесінің жанындағы шағын орталық Благовещенка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"Айнагүл" мемлекеттік қоммуналдық қазыналық кәсіпорын Пресновка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РБ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1787"/>
        <w:gridCol w:w="1509"/>
        <w:gridCol w:w="672"/>
        <w:gridCol w:w="952"/>
        <w:gridCol w:w="1229"/>
        <w:gridCol w:w="1788"/>
        <w:gridCol w:w="1229"/>
        <w:gridCol w:w="672"/>
        <w:gridCol w:w="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ұйымдарындағы жан басына шаққандағы қаржыландыру көлемі (теңге))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ұйымдарындағы ата-аналар төлемінің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емес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күнімен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күнмен емес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күнмен емес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күнімен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күнмен емес шағын орталық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