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9851a" w14:textId="9c985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Жамбыл ауданының аудандық бюджеті туралы" аудандық мәслихаттың 2014 жылғы 22 желтоқсандағы №34/1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мәслихатының 2015 жылғы 31 наурыздағы № 36/5 шешімі. Солтүстік Қазақстан облысының Әділет департаментінде 2015 жылғы 15 сәуірде N 3211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Бюджеттік Кодексінің 104-бабы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106-бабы 2-тармағы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1998 жылғы 24 наурыздағы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Жамбыл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"2015-2017 жылдарға арналған Жамбыл ауданының аудандық бюджеті туралы" аудандық мәслихат сессиясының 2014 жылғы 22 желтоқсандағы №34/1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06 қаңтар № 3044 тіркелген, 2015 жылғы 06 ақпан "Ауыл арайы" газетінде, 2015 жылғы 06 ақпан "Сельская новь" аудандық газетінде жарияланған)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2015-2017 жылдарға, соның ішінде 2015 жылға арналған Жамбыл ауданының аудандық бюджеті,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2 742 979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– 347 953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9 233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4 084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2 381 709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2 745 592,7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8 780,5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12 576,5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3 796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-11 394,2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11 394,2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11 394,2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3 796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қолданылатын қалдықтары – 3 298,2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"12. Республикалық бюджеттің нысаналы трансферттері 2015 жылға арналған аудандық бюджетте ескерілсін",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110 455 мың теңге – білімнің мектепке дейінгі ұйымдарында мемлекеттік білім тапсырыстарын іске асыруға арналған;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55 279 мың теңге – үшдеңгейлік жүйе бойынша біліктіліктерін арттырудан өткен мұғалімдердің еңбек ақыларын көтеруге;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16 067 мың теңге – Ұлы Отан соғысында Жеңістің жетпіс жылдығына арналған іс-шаралар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2 618 мың теңге – мүгедектерді міндетті гигиеналық жабдықтармен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168 мың теңге – мемлекеттік атаулы әлеуметтік көмек төлемдеріне;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1 274 мың теңге – 18 жасқа дейінгі балаларға мемлекеттік жәрдемақылар төлеміне;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142 148 мың теңге – жергілікті бюджеттерден қаржыландырылатын мемлекеттік қызметші емес мемлекеттік мекемелердегі қызметшілердің, сондай-ақ мемлекеттік қазыналық кәсіпорындардың қызметшілерінің ерекше еңбек жағдайына айсайынғы үстемеақы төлемдеріне;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902 мың теңге – азаматтық ахуал актілерін тіркеу бөлімдерінің штаттық санын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8 320 мың теңге – агроөнеркәсіптік кешеннің жергілікті атқарушы органдардың бөлімшелерін ұстауға.";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"13. 2015 жылға арналған аудандық бюджетте мамандарға 12 576,5 мың теңге сомасында әлеуметтік қолдау шараларын жүзеге асыруға арналған бюджеттік несиелер ескерілсін, соның ішінде: республикалық бюджеттен – 11 892 мың теңге, жергілікті бюджеттен 684,58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"14. Облыстық бюджеттен нысаналы трансферттері 2015 жылға арналған аудандық бюджетте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4 471 мың теңге – оқулықтар сатып алуға және жеткізуге арналған;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6 049 мың теңге – энзоотикалық ауруларға қарсы алдын-алу іс-шараларын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3 238 мың теңге – интернет желісіне қызмет ұсынуға;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1 982 мың теңге – Ұлы Отан соғысында Жеңістің жетпіс жылдығына арналған іс-шаралар өткізуге;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2 621 мың теңге – "Жұмыспен қамту 2020 Жол картасын бекіту туралы" Қазақстан Республикасы Үкіметінің 2013 жылғы 19 шілдедегі № 636 Қаулысымен бекітілген Жұмыспен қамту 2020 Жол картасы бағдарламасы аясында ауылдық елді мекендерді дамытуға арналған".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 </w:t>
      </w:r>
      <w:r>
        <w:rPr>
          <w:rFonts w:ascii="Times New Roman"/>
          <w:b w:val="false"/>
          <w:i w:val="false"/>
          <w:color w:val="000000"/>
          <w:sz w:val="28"/>
        </w:rPr>
        <w:t>14-1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"14-1. Қаржылық жылдың басында пайда болған бюджеттік қаражаттардың бос қалдықтары есебінен 8 қосымшаға сәйкес аудандық бюджеттің шығындары алдын-ала қарастырылсын.";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осы шешімнің 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шешім 8 қосымшамен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Жамбыл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ХХХVІ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Б.Мұсабаев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Жамбыл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Б.Мұсабаев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ауданы мәслихатының 2015 жылғы 31 наурыздағы № 36/5 шешіміне 1 қосымша </w:t>
            </w:r>
          </w:p>
          <w:bookmarkEnd w:id="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22 желтоқсандағы Жамбыл аудандық мәслихатының № 34/1 шешіміне 1 қосымша</w:t>
            </w:r>
          </w:p>
          <w:bookmarkEnd w:id="4"/>
        </w:tc>
      </w:tr>
    </w:tbl>
    <w:bookmarkStart w:name="z5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Жамбыл ауданының аудандық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3"/>
        <w:gridCol w:w="1303"/>
        <w:gridCol w:w="5201"/>
        <w:gridCol w:w="3534"/>
      </w:tblGrid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2 742 979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2 381 709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2 381 709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2 381 709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2 745 592,7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236 762,3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2 092 225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Таза бюджеттік кредиттеу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4)Қаржылық активтермен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активтерді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Бюджеттің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-11 394,2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Бюджеттің тапшылығын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 2015 жылғы 31 наурыздағы № 36/5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22 желтоқсандағы Жамбыл аудандық мәслихатының № 34/1 шешіміне 5 қосымша</w:t>
            </w:r>
          </w:p>
          <w:bookmarkEnd w:id="203"/>
        </w:tc>
      </w:tr>
    </w:tbl>
    <w:bookmarkStart w:name="z256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Жамбыл ауданының селолық округтері бойынша 2015 жылға шығындар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4531"/>
        <w:gridCol w:w="3205"/>
      </w:tblGrid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ауылдықокругі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ауылдықокругі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ауылдлық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ауылдлық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ауылдлық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ауылдлық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ауылдлық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ауылдлық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ауылдлық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ауданы мәслихатының 2014 жылғы 31 наурыздағы № 36/5 шешіміне 3 қосымша </w:t>
            </w:r>
          </w:p>
          <w:bookmarkEnd w:id="298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жылғы 22 желтоқсандағы Жамбыл аудандық мәслихатының № 34/1 шешіміне 8 қосымша </w:t>
            </w:r>
          </w:p>
          <w:bookmarkEnd w:id="299"/>
        </w:tc>
      </w:tr>
    </w:tbl>
    <w:bookmarkStart w:name="z352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жылдың 1 қаңтарында пайда болған бюджеттік қалдықтардың бос қалдығы есебінен аудандық бюджеттің шығындары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4971"/>
        <w:gridCol w:w="2765"/>
      </w:tblGrid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қалалар) әкімінің қызметтерін қамтамасыз ету бойынша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 қорғалатын табиғат аумақатрындағы ауылдық, су, орман, балық шаруашылығы, қоршаған ортаны және жануарлар әлемін, жер қатынастарын 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қалалардың) ауыл шаруашылығы және ветеринария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Мамандаррға әлеуметтік қолдау шараларын жүзеге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