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d456" w14:textId="3bbd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Жамбыл ауданының ветеринария бөлімі" мемлекеттік мекемесін құру туралы" Солтүстік Қазақстан облысы Жамбыл ауданы әкімдігінің 2015 жылдың 22 қаңтардағы № 19 қаулысына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2015 жылғы 14 тамыздағы № 248 қаулысы. Солтүстік Қазақстан облысының Әділет департаментінде 2015 жылғы 7 қыркүйекте N 3371 болып тіркелді. Күші жойылды – Солтүстік Қазақстан облысы Жамбыл ауданы әкімдігінің 2017 жылғы 09 ақпандағы № 36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Жамбыл ауданы әкімдігінің 09.02.2017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"Нормативтік-құқықтық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Жамбыл ауданының ветеринария бөлімі" мемлекеттік мекемесін құру туралы" Солтүстік Қазақстан облысы Жамбыл ауданы әкімдігінің 2015 жылдың 22 қаңтардағы № 19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Тізбесінде 2015 жылдың 09 ақпанында 3100 нөмірімен тіркелді, "Ауыл арайы" газетінің 2015 жылдың 27 ақпанындағы 9 нөмірінде мемлекеттік тілде, "Сельская новь" газетінің 2015 жылдың 27 ақпанындағы 9 нөмірінде орыс тілінде жарияланды) келесі өзгертулер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нұсқалған қаулымен бекітілген "Солтүстік Қазақстан облысы Жамбыл ауданының ветеринария бөлімі" мемлекеттік мекемесінің Ережесіндегі (ілгеріде-Ереже):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Ереженің 16-тармағы 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"9) жергілікті атқарушы органдарға ауданның (облыстық маңызы бар қаланың) аумағында жануарлардың жұқпалы аурулары пайда болған жағдайда, тиісті аумақтың бас мемлекеттік ветеринариялық- санитариялық инспекторының ұсынуы бойынша карантинді немесе шектеу iс-шараларын белгілеу туралы шешімдер қабылдау туралы ұсыныс енгізу;";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Ереженің 16-тармағы </w:t>
      </w:r>
      <w:r>
        <w:rPr>
          <w:rFonts w:ascii="Times New Roman"/>
          <w:b w:val="false"/>
          <w:i w:val="false"/>
          <w:color w:val="000000"/>
          <w:sz w:val="28"/>
        </w:rPr>
        <w:t>10)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"10) жергілікті атқарушы органдарға ауданның (облыстық маңызы бар қаланың) аумағында жануарлардың жұқпалы ауруларының ошақтарын жою жөніндегі ветеринариялық іс-шаралар кешені жүргізілгеннен кейін тиісті аумақтың бас мемлекеттік ветеринариялық-санитариялық инспекторының ұсынуы бойынша шектеу іс-шараларын немесе карантинді тоқтату туралы ұсыныс енгізу;".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басшылық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