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870a" w14:textId="66d8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Жамбыл ауданының аудандық бюджеті туралы" аудандық мәслихаттың 2014 жылғы 22 желтоқсандағы №34/1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2015 жылғы 24 тамыздағы № 40/1 шешімі. Солтүстік Қазақстан облысының Әділет департаментінде 2015 жылғы 10 қыркүйекте N 3377 болып тіркелді. Күші жойылды - Солтүстік Қазақстан облысы Жамбыл ауданы мәслихатының 2016 жылғы 9 наурыздағы N 46/15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Жамбыл ауданы мәслихатының 09.03.2016 </w:t>
      </w:r>
      <w:r>
        <w:rPr>
          <w:rFonts w:ascii="Times New Roman"/>
          <w:b w:val="false"/>
          <w:i w:val="false"/>
          <w:color w:val="ff0000"/>
          <w:sz w:val="28"/>
        </w:rPr>
        <w:t>N 46/15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Кодекстің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Жамбыл ауданының аудандық бюджеті туралы" Жамбыл аудандық мәслихатының 2014 жылғы 22 желтоқсандағы № 34/1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6 қаңтар № 3044 тіркелген, 2015 жылғы 6 ақпан "Ауыл арайы" газетінде, 2015 жылғы 6 ақпан "Сельская новь" газетінде жарияланған)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1-ші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6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2015-2017 жылдарға, соның ішінде 2015 жылға Жамбыл ауданының аудандық бюджеті,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2 758 501,2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түсімдері – 347 953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19 233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–4 084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2 387 231,2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2 761 114,9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8 780,5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12 576,5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3796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активтерімен операциялар бойынша сальдо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түскен түсім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(профицит) – -11 394,2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– 11 394,2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11 892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3 796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қаражаттарының қолданылатын қалдықтары – 3 298,2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2015 жылға арналған ауданның жергілікті атқару органдарының қоры 240 мың теңге сомасында бекітілсін";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4 471 мың теңге – оқулықтар сатып алуға және жеткізуге арналған;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6049 мың теңге – энзоотикалық ауруларға қарсы алдын-алу іс-шараларын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3 238 мың теңге – интернет желісіне қызмет ұсынуға;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1 684,7 мың теңге – Ұлы Отан соғысында Жеңістің жетпіс жылдығына арналған іс-шаралар өткізуге;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8 440,5 мың теңге – "Жұмыспен қамту 2020 Жол картасын бекіту жөнінде" Қазақстан Республикасы Үкіметінің 2013 жылғы 19 шілдедегі № 636 Қаулысымен бекітілген Жұмыспен қамту 2020 Жол картасы бағдарламасы аясында ауылдық елді мекендерді дамытуға арналған.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Б.Мұсабаев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Б.Мұсабаев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 2015 жылы 24 тамыздағы № 40/1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желтоқсандағы Жамбыл аудандық мәслихатының № 34/1 шешіміне 1 қосымша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Жамбыл ауданының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1234"/>
        <w:gridCol w:w="5364"/>
        <w:gridCol w:w="3598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2 758 501,2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2 387 231,2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2 387 231,2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2 387 231,2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2 761 114,9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242 919,3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шегіндегі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шегінде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шегінде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шегінде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4)Қаржылық активтермен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-11 394,2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Бюджеттің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 2015 жылы 24 тамыздағы № 40/1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желтоқсандағы Жамбыл аудандық мәслихатының № 34/1 шешіміне 5 қосымша</w:t>
            </w:r>
          </w:p>
        </w:tc>
      </w:tr>
    </w:tbl>
    <w:bookmarkStart w:name="z24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селолық округтері бойынша 2015 жылға шығындар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606"/>
        <w:gridCol w:w="1606"/>
        <w:gridCol w:w="4692"/>
        <w:gridCol w:w="3264"/>
      </w:tblGrid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ауылдлық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шегінде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