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38b7" w14:textId="7123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ауданының аумағында үгіттік баспа материалдарын орналастыру үшін орындар белгілеу және таңдаушылармен кездесулер өткізу үшін ауылдық округ әкімдігіне кандидаттарға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2015 жылғы 6 наурыздағы № 113 қаулысы. Солтүстік Қазақстан облысының Әділет департаментінде 2015 жылғы 11 наурызда N 3150 болып тіркелді. Күші жойылды – Солтүстік Қазақстан облысы Қызылжар ауданы әкімдігінің 2015 жылғы 3 маусымдағы N 264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Қызылжар ауданы әкімдігінің 03.06.2015 </w:t>
      </w:r>
      <w:r>
        <w:rPr>
          <w:rFonts w:ascii="Times New Roman"/>
          <w:b w:val="false"/>
          <w:i w:val="false"/>
          <w:color w:val="ff0000"/>
          <w:sz w:val="28"/>
        </w:rPr>
        <w:t>N 264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28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Жарлығымен бекітілген, 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өкілеттілігін тоқтату және қызметтен босату Қағидасының </w:t>
      </w:r>
      <w:r>
        <w:rPr>
          <w:rFonts w:ascii="Times New Roman"/>
          <w:b w:val="false"/>
          <w:i w:val="false"/>
          <w:color w:val="000000"/>
          <w:sz w:val="28"/>
        </w:rPr>
        <w:t>29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Қызылжар аудандық сайлау комиссиясымен (келісімімен) бірлесе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 аумағында ауылдық округ әкімдігіне барлық кандидаттар үшін үгіттік баспа материалдарын орналастыру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Солтүстік Қазақстан облысы Қызылжар ауданы аумағында ауылдық округ әкімдігіне барлық кандидаттардың таңдаушылармен кездесулер өткізу үшін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шарт негізінде үй-жайлар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"Солтүстік Қазақстан облысы Қызылжар ауданы аумағында ауылдық округтер әкімдеріне кандидаттардың таңдаушыларымен кездесу үшін үй-жай беру және үгіттік баспа материалдарды орналастыру үшін орындарды анықтау туралы" Солтүстік Қазақстан облысы Қызылжар ауданы әкімдігінің 2014 жылғы 30 қазандағы № 520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4 қарашадағы № 2974 нормативтік құқықтық актілерін мемлекеттік тіркеу Тізілімінде тіркелген, 2014 жылғы 4 қарашадағы № 45 (5496) "Маяк" газетінде, 2014 жылғы 7 қарашадағы № 45 (593) "Қызылжар"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Солтүстік Қазақстан облысы Қызылжар ауданы әкімінің аппарат басшысы Ж.Х.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жарияланғаннан кейін он күнтізбелік күн өткеннен соң қолданысқа енгізіледі және 2015 жылғы 16 наурыздан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06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Н.Қ. Сұлтанғазин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2015 жылғы 06 наурыздағы № 113 қаулысына 1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ауданының аумағында ауылдық округ әкімдігіне барлық кандидаттардың үгіттік баспа материалдарын орналастыру үшін белгіленген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786"/>
        <w:gridCol w:w="10694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белгіленген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Қызылжар ауданы Архангельск ауылының орталық аумағындағы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Боголюбово ауылы, "Куйбышев ауылдық округі әкімінің аппараты" мемлекеттік мекемесінің ғимараты маңындағы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Петерфельд ауылы, "Солтүстік Қазақстан облысы Қызылжар ауданы әкімдігінің "Қызылжар аудандық білім бөлімі" мемлекеттік мекемесінің "Петерфельд орта мектебі" коммуналдық мемлекеттік мекемесінің ғимараты маңындағы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2015 жылғы 06 наурыздағы № 113 қаулысына 2 қосымша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ауданының аумағында ауылдық округ әкімдігіне барлық кандидаттардың таңдаушылармен кездесулер өткізу үшін ұсынылған үй-жайлар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24"/>
        <w:gridCol w:w="10617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Архангельск ауылы, "Солтүстік Қазақстан облысы Қызылжар ауданы әкімдігінің "Қызылжар аудандық білім бөлімі" мемлекеттік мекемесінің "Архангелка орта мектебі" коммуналдық мемлекеттік мекемесінің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Боголюбово ауылы, "Солтүстік Қазақстан облысы Қызылжар ауданы әкімдігінің "Қызылжар аудандық білім бөлімі" мемлекеттік мекемесінің "Боголюбово орта мектебі" коммуналдық мемлекеттік мекемесінің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Петерфельд ауылы, "Солтүстік Қазақстан облысы Қызылжар ауданы әкімдігінің "Қызылжар аудандық білім бөлімі" мемлекеттік мекемесінің "Петерфельд орта мектебі" коммуналдық мемлекеттік мекемесінің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