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1409" w14:textId="5511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Қызылжар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2015 жылғы 10 ақпандағы № 68 қаулысы. Солтүстік Қазақстан облысының Әділет департаментінде 2015 жылғы 12 наурызда N 3156 болып тіркелді. Күші жойылды – Солтүстік Қазақстан облысы Қызылжар ауданы әкімдігінің 2015 жылғы 3 маусымдағы N 264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Қызылжар ауданы әкімдігінің 03.06.2015 </w:t>
      </w:r>
      <w:r>
        <w:rPr>
          <w:rFonts w:ascii="Times New Roman"/>
          <w:b w:val="false"/>
          <w:i w:val="false"/>
          <w:color w:val="ff0000"/>
          <w:sz w:val="28"/>
        </w:rPr>
        <w:t>N 264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"Білім туралы" Қазақстан Республикасының 2007 жылғы 27 шілдедегі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2015 жылға арналған Солтүстік Қазақстан облысы Қызылжар ауданында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Қызылжар ауданы әкімінің орынбасары Р.Е.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2015 жылғы 1 қаңтардан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2015 жылғы 10 ақпандағы № 68 қаулысымен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Солтүстік Қазақстан облысы Қызылжар ауданында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"/>
        <w:gridCol w:w="745"/>
        <w:gridCol w:w="827"/>
        <w:gridCol w:w="1827"/>
        <w:gridCol w:w="879"/>
        <w:gridCol w:w="1827"/>
        <w:gridCol w:w="879"/>
        <w:gridCol w:w="1827"/>
        <w:gridCol w:w="716"/>
        <w:gridCol w:w="716"/>
        <w:gridCol w:w="914"/>
        <w:gridCol w:w="915"/>
      </w:tblGrid>
      <w:tr>
        <w:trPr>
          <w:trHeight w:val="30" w:hRule="atLeast"/>
        </w:trPr>
        <w:tc>
          <w:tcPr>
            <w:tcW w:w="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 тәрбиеленушілерінің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(теңге) кететін шығынның 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айына жан басылық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ата-аналар төлемінің айлық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(балалар бөбекжайы, бала бақшалар, бөбекжай-бақша, "мектеп-бала бақша" кешені)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(балалар бөбекжайы, бала бақшалар, бөбекжай-бақша, "мектеп-бала бақша" кешені)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(балалар бөбекжайы, бала бақшалар, бөбекжай-бақша, "мектеп-бала бақша" кешені)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(балалар бөбекжайы, бала бақшалар, бөбекжай-бақша, "мектеп-бала бақша" кешені)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