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0df3f" w14:textId="e10df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"2015-2017 жылдарға арналған Қызылжар аудандық бюджеті туралы" Солтүстік Қазақстан облысы Қызылжар аудандық мәслихатының 2014 жылғы 19 желтоқсандағы № 35/1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аудандық мәслихатының 2015 жылғы 29 маусымдағы № 38/10 шешімі. Солтүстік Қазақстан облысының Әділет департаментінде 2015 жылғы 17 шілдеде N 3316 болып тіркелді. Қолданылу мерзімінің өтуіне байланысты күші жойылды (Солтүстік Қазақстан облысы Қызылжар ауданы мәслихаты аппаратының 2016 жылғы 12 қаңтардағы N 9.2.1.29/02 хаты)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Ескерту. Қолданылу мерзімінің өтуіне байланысты күші жойылды (Солтүстік Қазақстан облысы Қызылжар ауданы мәслихаты аппаратының 12.01.2016 N 9.2.1.29/02 хаты).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облысының Қызылжар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"2015-2017 жылдарға арналған Қызылжар аудандық бюджеті туралы" Солтүстік Қазақстан облысы Қызылжар аудандық мәслихатының 2014 жылғы 19 желтоқсандағы № 35/1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(2015 жылғы 08 қаңтардағы № 3045 нормативтік құқықтық актілерді мемлекеттік тіркеу Тізілімінде тіркелген, 2015 жылғы 16 қаңтардағы "Қызылжар", "Маяк" газеттерінде жарияланған) келесі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2015-2017 жылдарға арналған Қызылжар аудандық бюджет бекітілсін, соның ішінде 2015 жылға келесі көлемдерде: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– 4 603 191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– 528 525 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салықтық емес түсімдер – 11 950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– 50 146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 түсімі – 4 012 570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шығындар – 4 656 028,9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кредиттеу – 48 384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бюджеттік кредиттер – 65 760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– 17 376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қаржы активтерімен операциялары бойынша сальдо – 0,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қаржы активтерін сатып алу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мемлекеттің қаржы активтерін сатудан түсетін түсімдер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– 101 221,9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бюджет тапшылығын қаржыландыру – 101 221,9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2015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Қызылжар 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Гноевых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Қызылжар 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Молдахметова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2015 жылғы 29 маусымдағы № 38/10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2014 жылғы 19 желтоқсандағы № 35/1 шешіміне 1 қосымша</w:t>
            </w:r>
          </w:p>
        </w:tc>
      </w:tr>
    </w:tbl>
    <w:bookmarkStart w:name="z2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Қызылжар ауданының бюджетi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0"/>
        <w:gridCol w:w="1234"/>
        <w:gridCol w:w="1234"/>
        <w:gridCol w:w="5364"/>
        <w:gridCol w:w="359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Кiрiстер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4 603 191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528 525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салық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4 012 570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4 012 570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4 012 570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Әкiмшi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4 656 028,9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307 741,6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7 041,6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2 412 168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288 774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білім беру ұйымдарында мемлекеттік білім беру тапсырысын іске асыруға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2 029 856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1 992 645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(облыстык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171 770,2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166 762,2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32 490,2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769 141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мұқтажы үшін жер учаскелерін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722 864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722 864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263 902,2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125 601,2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Cпорт объектілерін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125 601,2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манызы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38 136,3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36 436,3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35 365,3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маңызы бар қалалық (ауылдық), қала маңындағы және ауданішілік қатынастар бойынша жолаушылар тасымалдарын субсидиялау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531 863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484 084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Өңірлерді дамытудың 2020 жылға дейінгі бағдарламасы шеңберінде инженерлік инфрақұрылымды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484 084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17 746,6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17 746,6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17 746,6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-101 221,9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101 221,9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Әкiмшi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53 191,9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53 191,9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53 191,9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2015 жылғы 29 маусымдағы № 38/10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2014 жылғы 19 желтоқсандағы № 35/1 шешіміне 4 қосымша</w:t>
            </w:r>
          </w:p>
        </w:tc>
      </w:tr>
    </w:tbl>
    <w:bookmarkStart w:name="z23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Қызылжар ауданының ауылдық округтерiнiң бюджеттiк бағдарламалары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2"/>
        <w:gridCol w:w="542"/>
        <w:gridCol w:w="542"/>
        <w:gridCol w:w="1583"/>
        <w:gridCol w:w="1100"/>
        <w:gridCol w:w="940"/>
        <w:gridCol w:w="941"/>
        <w:gridCol w:w="941"/>
        <w:gridCol w:w="941"/>
        <w:gridCol w:w="782"/>
        <w:gridCol w:w="941"/>
        <w:gridCol w:w="782"/>
        <w:gridCol w:w="941"/>
        <w:gridCol w:w="9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iшiнде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Әкiмшi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Бугров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Вагулин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Виноградов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Куйбышев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6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Қызылжар ауданының ауылдық округтерiнiң бюджеттiк бағдарламалары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0"/>
        <w:gridCol w:w="497"/>
        <w:gridCol w:w="497"/>
        <w:gridCol w:w="1453"/>
        <w:gridCol w:w="1010"/>
        <w:gridCol w:w="863"/>
        <w:gridCol w:w="863"/>
        <w:gridCol w:w="864"/>
        <w:gridCol w:w="864"/>
        <w:gridCol w:w="864"/>
        <w:gridCol w:w="864"/>
        <w:gridCol w:w="864"/>
        <w:gridCol w:w="718"/>
        <w:gridCol w:w="864"/>
        <w:gridCol w:w="8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Барлы-ғы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iшiнде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Әкiмшi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Налобин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Новоникольск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Петерфельд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Прибрежный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Рассвет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Рощинск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Светлопол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Якорь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