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5030" w14:textId="3ca5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Қызылжар аудандық бюджеті туралы" Солтүстік Қазақстан облысы Қызылжар аудандық мәслихатының 2014 жылғы 19 желтоқсандағы № 35/1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2015 жылғы 25 тамыздағы № 40/1 шешімі. Солтүстік Қазақстан облысының Әділет департаментінде 2015 жылғы 10 қыркүйекте N 3376 болып тіркелді. Қолданылу мерзімінің өтуіне байланысты күші жойылды (Солтүстік Қазақстан облысы Қызылжар ауданы мәслихаты аппаратының 2016 жылғы 12 қаңтардағы N 9.2.1.29/02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Қызылжар ауданы мәслихаты аппаратының 12.01.2016 N 9.2.1.29/02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Қызылжар аудандық бюджеті туралы" Солтүстік Қазақстан облысы Қызылжар аудандық мәслихатының 2014 жылғы 19 желтоқсандағы № 35/1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08 қаңтардағы № 3045 нормативтік құқықтық актілерді мемлекеттік тіркеу Тізілімінде тіркелген, 2015 жылғы 16 қаңтардағы "Қызылжар", "Маяк"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2015-2017 жылдарға арналған Қызылжар аудандық бюджет бекітілсін, соның ішінде 2015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4 594 691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553 525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– 15 056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22 040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4 004 070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4 647 528,9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48 384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– 65 760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17 376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операциялары бойынша сальдо –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– - 101 221,9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– 101 221,9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25 тамыздағы № 40/1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19 желтоқсандағы № 35/1 шешіміне 1 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Қызылжар ауданының бюджетi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4"/>
        <w:gridCol w:w="5364"/>
        <w:gridCol w:w="35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4 594 691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4 647 528,9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304 736,6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-101 221,9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25 тамыздағы № 40/1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19 желтоқсандағы № 35/1 шешіміне 4 қосымша</w:t>
            </w:r>
          </w:p>
        </w:tc>
      </w:tr>
    </w:tbl>
    <w:bookmarkStart w:name="z2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Қызылжар ауданының ауылдық округтерiнiң бюджеттiк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4692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20"/>
        <w:gridCol w:w="746"/>
        <w:gridCol w:w="746"/>
        <w:gridCol w:w="620"/>
        <w:gridCol w:w="620"/>
        <w:gridCol w:w="620"/>
        <w:gridCol w:w="620"/>
        <w:gridCol w:w="620"/>
        <w:gridCol w:w="746"/>
        <w:gridCol w:w="746"/>
        <w:gridCol w:w="746"/>
        <w:gridCol w:w="747"/>
        <w:gridCol w:w="620"/>
        <w:gridCol w:w="747"/>
        <w:gridCol w:w="621"/>
        <w:gridCol w:w="747"/>
        <w:gridCol w:w="74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Қызылжар ауданының ауылдық округтерiнiң бюджеттiк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4692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3"/>
        <w:gridCol w:w="553"/>
        <w:gridCol w:w="553"/>
        <w:gridCol w:w="665"/>
        <w:gridCol w:w="553"/>
        <w:gridCol w:w="553"/>
        <w:gridCol w:w="665"/>
        <w:gridCol w:w="553"/>
        <w:gridCol w:w="665"/>
        <w:gridCol w:w="665"/>
        <w:gridCol w:w="666"/>
        <w:gridCol w:w="666"/>
        <w:gridCol w:w="666"/>
        <w:gridCol w:w="666"/>
        <w:gridCol w:w="666"/>
        <w:gridCol w:w="553"/>
        <w:gridCol w:w="666"/>
        <w:gridCol w:w="66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