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a9abe" w14:textId="26a9a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әкімінің 2015 жылғы 25 ақпандағы № 07 "Солтүстік Қазақстан облысы Мағжан Жұмабаев ауданында дауыс беруді өткізу және дауыс санау үшін сайлау учаскелерін құру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аудандық әкімінің 2015 жылғы 2 сәуірдегі № 8 шешімі. Солтүстік Қазақстан облысының Әділет департаментінде 2015 жылғы 7 сәуірде N 3193 болып тіркелді. Күші жойылды - Солтүстік Қазақстан облысы Мағжан Жұмабаев ауданы әкімінің 2015 жылғы 23 қарашадағы N 27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Солтүстік Қазақстан облысы Мағжан Жұмабаев ауданы әкімінің 23.11.2015 </w:t>
      </w:r>
      <w:r>
        <w:rPr>
          <w:rFonts w:ascii="Times New Roman"/>
          <w:b w:val="false"/>
          <w:i w:val="false"/>
          <w:color w:val="ff0000"/>
          <w:sz w:val="28"/>
        </w:rPr>
        <w:t>N 27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"Нормативтiк құқықтық актiлер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Солтүстік Қазақстан облысы Мағжан Жұмабаев ауданы әкімінің 2015 жылғы 25 ақпандағы № 07 "Солтүстік Қазақстан облысы Мағжан Жұмабаев ауданында дауыс беруді өткізу және дауыс санау үшін сайлау учаскелерін құру туралы" (Нормативтік құқықтық актілерді мемлекеттік тіркеу тізілімінде № 3135 тіркелді, 2015 жылғы 03 наурызда аудандық "Мағжан жұлдызы" газетінде, 2015 жылғы 03 наурызда "Вести" аудандық газетінде жарияланды)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шешім)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 248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сайлау учаскесінің орналасқан жері: Сейфолла ауылы, Интернациональная көшесі, 23, жеке меншік үйдің ғимараты (келісім бойынша);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 Сейфолла ауылы;";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 282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учаскесінің орналасқан жері: Чистовское ауылы, Солтүстік Қазақстан облысы Мағжан Жұмабаев ауданының "Чистов орта мектебі" коммуналдық мемлекеттік мекемесінің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 Чистовское ауылы;".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Солтүстік Қазақстан облысы Мағжан Жұмабаев ауданы әкімі аппаратының басшысы Е.Е. Әубәкіровке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күннен бастап күнтізбелік он күн өткен соң қолданысқа енгізіледі және 2015 жылғы 1 наурыздан пайда болған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Пішенбаев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 02 сәуір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В.Фиц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