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aa3b" w14:textId="3a1a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2015-2017 жылдарға арналған бюджеті туралы" Солтүстік Қазақстан облысы Мағжан Жұмабаев ауданы мәслихатының 2014 жылғы 23 желтоқсандағы № 34-4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2015 жылғы 28 сәуірдегі № 38-1 шешімі. Солтүстік Қазақстан облысының Әділет департаментінде 2015 жылғы 6 мамырда N 3243 болып тіркелді. Қолданылу мерзімінің өтуіне байланысты күші жойылды (Солтүстік Қазақстан облысы Мағжан Жұмабаев ауданы мәслихаты аппаратының 2016 жылғы 13 қаңтардағы N 10.2.1-15/7)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Мағжан Жұмабаев ауданы мәслихаты аппаратының 13.01.2016 N 10.2.1-15/7).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Мағжан Жұмабаев ауданының 2015-2017 жылдарға арналған бюджеті туралы" Солтүстік Қазақстан облысы Мағжан Жұмабаев ауданы мәслихатының 2014 жылғы 23 желтоқсандағы № 34-4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06 қаңтарда № 3043 тіркелген, "Мағжан Жұлдызы" аудандық газетінде 2015 жылғы 16 қаңтарда, "Вести" аудандық газетінде 2015 жылғы 16 қаңтарда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28 сәуірдегі № 38-1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 23 желтоқсандағы № 34-4 шешіміне 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71"/>
        <w:gridCol w:w="1171"/>
        <w:gridCol w:w="5718"/>
        <w:gridCol w:w="3415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3 424 714,5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қарау және халыққа психология-педагогикалық консультативтік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бойынша 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 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 тәрбиешілерге берілген баланы (балалар) асырау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қорына тұрғын үйлерді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дамыту, жайғастыру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ұаржы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 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(профицит)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- 9 215,5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(профицитті қолдану)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