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ed13" w14:textId="c56e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білім беру мекемелеріндегі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2015 жылғы 16 қарашадағы № 369 қаулысы. Солтүстік Қазақстан облысының Әділет департаментінде 2015 жылғы 30 қарашада N 3484 болып тіркелді. Қолданылу мерзімінің өтуіне байланысты күші жойылды (Солтүстік Қазақстан облысы Мағжан Жұмабаев ауданы әкімінің аппаратының 2016 жылғы 5 қаңтардағы N 10.1.5-7/03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 w:val="false"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Қоса берілген Солтүстік Қазақстан облысы Мағжан Жұмабаев ауданының білім беру мекемелеріндегі 2015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Мағжан Жұмабаев ауданы әкімдігінің 2015 жылғы 4 маусымдағы № 159 "Солтүстік Қазақстан облысы Мағжан Жұмабаев ауданының білім беру мекемелеріндегі 2015 жылға мектепке дейінгі тәрбие мен білім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2015 жылғы 1 шілдедегі № 3292 болып тіркелген, 2015 жылғы 17 шілдедегі аудандық "Мағжан жұлдызы" № 30 газетінде, 2015 жылғы 17 шілдедегі аудандық "Вести" № 30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Мағжан Жұмабаев ауданы әкімінің орынбасары Г.Ш. Рамазановаға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Мағжан Жұмабаев ауданы әкімдігінің 2015 жылғы 16 қарашадағы № 369 қаулысымен бекітілген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білім мекемелерінде 2015 жылға мектепалды тәрбиелеу мен оқытуына мемлекеттік білім беру тапсырысы, әр адамға қаражаттандыру және ата-аналық төлеудің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24"/>
        <w:gridCol w:w="5641"/>
        <w:gridCol w:w="989"/>
        <w:gridCol w:w="1267"/>
        <w:gridCol w:w="1268"/>
        <w:gridCol w:w="1061"/>
        <w:gridCol w:w="106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қаржылайтын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"Қарақоға ауылының "Балапан" бөбекжай-бақшасы" мемлекеттік коммуналдық қазыналық кәсіпорны Мағжан Жұмабаев ауданы Қарақоға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күн" балабақшасы "Увалиева"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"Батыр Баян атындағы мектеп-гимназиясы" коммуналдық мемлекеттік мекемесінің жанындағы шағын-орталық, Булаев қаласы Сәбит Мұқанов 34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2 Булаев орта мектебі" коммуналдық мемлекеттік мекемесінің жанындағы шағын-орталық, Булаев қаласы Буденный көшесі,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4 Булаев орта мектебі" коммуналдық мемлекеттік мекемесінің жанындағы шағын-орталық, Булаев қаласы Комаров көшесі,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"Бастомар орта мектебі" коммуналдық мемлекеттік мекемесінің жанындағы шағын-орталық, Мағжан Жұмабаев ауданының Бастомар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"Гаврин бастауыш мектебі" коммуналдық мемлекеттік мекемесінің жанындағы шағын-орталық, Мағжан Жұмабаев ауданының Гаврин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"Конюхово орта мектебі" коммуналдық мемлекеттік мекемесінің жанындағы шағын-орталық, Мағжан Жұмабаев ауданының Конюхово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Қазақстан орталау мектебі" коммуналдық мемлекеттік мекемесінің жанындағы шағын-орталық, Мағжан Жұмабаев ауданының Құралай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"Лебяжье орта мектебі" коммуналдық мемлекеттік мекемесінің жанындағы шағын-орталық, Мағжан Жұмабаев ауданының Лебяжье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"Майбалық орта мектебі" коммуналдық мемлекеттік мекемесінің жанындағы шағын-орталық, Мағжан Жұмабаев ауданы, Майбалық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"Пролетарка орта мектебі" коммуналдық мемлекеттік мекемесінің жанындағы шағын-орталық, Мағжан Жұмабаев ауданы, Пролетарка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"Сартомар орта мектебі" коммуналдық мемлекеттік мекемесінің жанындағы шағын-орталық, Мағжан Жұмабаев ауданы, Сарытомар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"Совет орта мектебі" коммуналдық мемлекеттік мекемесінің жанындағы шағын-орталық, Мағжан Жұмабаев ауданы, Советское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"Хлебороб негізгі мектебі" коммуналдық мемлекеттік мекемесінің жанындағы шағын-орталық, Мағжан Жұмабаев ауданы, Хлеборобное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"Беняш орталау мектебі" коммуналдық мемлекеттік мекемесінің жанындағы шағын-орталық, Мағжан Жұмабаев ауданы, Беняш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"Колос орталау мектебі" коммуналдық мемлекеттік мекемесінің жанындағы шағын-орталық, Мағжан Жұмабаев ауданы, Новотроицкое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"Веселовка орталау мектебі" коммуналдық мемлекеттік мекемесінің жанындағы шағын-орталық,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ауданы, Веселовка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"Ганькин орталау мектебі" коммуналдық мемлекеттік мекемесінің жанындағы шағын-орталық, Мағжан Жұмабаев ауданы, Ганькин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"Дүйсеке орталау мектебі" коммуналдық мемлекеттік мекемесінің жанындағы шағын-орталық, Мағжан Жұмабаев ауданы, Дүйсеке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"Новый Быт бастауыш мектебі" коммуналдық мемлекеттік мекемесінің жанындағы шағын-орталық, Мағжан Жұмабаев ауданы, Новый Быт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"Придорожное орталау мектебі" коммуналдық мемлекеттік мекемесінің жанындағы шағын-орталық ,Мағжан Жұмабаев ауданы, Придорожное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"Рощин бастауыш мектебі" коммуналдық мемлекеттік мекемесінің жанындағы шағын-орталық, Мағжан Жұмабаев ауданы, Рощино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"Хлебороб орталау мектебі" коммуналдық мемлекеттік мекемесінің жанындағы шағын-орталық, Мағжан Жұмабаев ауданы, Хлебороб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"Чистян орталау мектебі" коммуналдық мемлекеттік мекемесінің жанындағы шағын-орталық, Мағжан Жұмабаев ауданы, Чистое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"Еңбекші-Қазақ орталау мектебі" коммуналдық мемлекеттік мекемесінің жанындағы шағын-орталық, Мағжан Жұмабаев ауданы, Сұлышоқ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"Еремеевка бастауыш мектебі" коммуналдық мемлекеттік мекемесінің жанындағы шағын-орталық, Мағжан Жұмабаев ауданы, Еремеевка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"Куломзин бастауыш мектебі" коммуналдық мемлекеттік мекемесінің жанындағы шағын-орталық, Мағжан Жұмабаев ауданы, Куломзин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"Образец бастауыш мектебі" коммуналдық мемлекеттік мекемесінің жанындағы шағын-орталық ,Мағжан Жұмабаев ауданы, Образец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"Пулеметовка бастауыш мектебі" коммуналдық мемлекеттік мекемесінің жанындағы шағын-орталық, Мағжан Жұмабаев ауданы, Пулеметовка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1649"/>
        <w:gridCol w:w="1649"/>
        <w:gridCol w:w="811"/>
        <w:gridCol w:w="952"/>
        <w:gridCol w:w="1228"/>
        <w:gridCol w:w="1228"/>
        <w:gridCol w:w="1229"/>
        <w:gridCol w:w="812"/>
        <w:gridCol w:w="1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 болумен шағын орталық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емес күн болумен дербес шағын орталық 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спонсоров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спонсоров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спонсоров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Жергілікті бюджет есебінен қаржылайтын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585"/>
        <w:gridCol w:w="1418"/>
        <w:gridCol w:w="1116"/>
        <w:gridCol w:w="1116"/>
        <w:gridCol w:w="934"/>
        <w:gridCol w:w="934"/>
        <w:gridCol w:w="327"/>
      </w:tblGrid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"Булаев қаласының "Балдәурен" бөбекжай-бақшасы" мемлекеттік коммуналдық қазыналық мекемесі, Мағжан Жұмабаев ауданы, Булаев қаласы Алтынсарин көшесі,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"Возвышенка ауылының "Бөбек" бөбекжай-бақшасы" мемлекеттік коммуналдық қазыналық мекемесі, Мағжан Жұмабаев ауданы, Возвышенка ауылы Жұмабаев көшесі,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"Таманское ауылының "Колосок" бөбекжай-бақшасы" мемлекеттік коммуналдық қазыналық мекемесі, Мағжан Жұмабаев ауданы, Таманское ауылы Садовая көшесі,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"Золотая Нива ауылының "Дюймовочка" бөбекжай-бақшасы" мемлекеттік коммуналдық қазыналық мекемесі, Мағжан Жұмабаев ауданы, Золотая Нива ауылы Школьная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"Александровка орта мектебі" коммуналдық мемлекеттік мекемесінің жанындағы шағын-орталық, Мағжан Жұмабаев ауданы, Александровка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орта мектебі" коммуналдық мемлекеттік мекемесінің жанындағы шағын-орталық, Мағжан Жұмабаев ауданы, Қарағанды ауылы Школьная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"Медвежка орта мектебі" коммуналдық мемлекеттік мекемесінің жанындағы шағын-орталық, Мағжан Жұмабаев ауданы, Медвежка ауылы Школьная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"Молодежное орталау мектебі" коммуналдық мемлекеттік мекемесінің жанындағы шағын-орталық, Мағжан Жұмабаев ауданы, Молодежное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"Молодогвардейск орта мектебі" коммуналдық мемлекеттік мекемесінің жанындағы шағын-орталық, Мағжан Жұмабаев ауданы, Молодогвардейское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"Надежка орта мектебі" коммуналдық мемлекеттік мекемесінің жанындағы шағын-орталық, Мағжан Жұмабаев ауданы, Надежка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"Октябрьское орта мектебі" коммуналдық мемлекеттік мекемесінің жанындағы шағын-орталық, Мағжан Жұмабаев ауданы, Октябрьское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"Писаревка орта мектебі" коммуналдық мемлекеттік мекемесінің жанындағы шағын-орталық, Мағжан Жұмабаев ауданы, Писаревка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"Полтавка орта мектебі" коммуналдық мемлекеттік мекемесінің жанындағы шағын-орталық, Мағжан Жұмабаев ауданы, Полтавка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"Полудин орта мектебі" коммуналдық мемлекеттік мекемесінің жанындағы шағын-орталық, Мағжан Жұмабаев ауданы, Полудин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"Успенка орта мектебі" коммуналдық мемлекеттік мекемесінің жанындағы шағын-орталық, Мағжан Жұмабаев ауданы, Успенка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орта мектебі" коммуналдық мемлекеттік мекемесінің жанындағы шағын-орталық, Мағжан Жұмабаев ауданы, Ұзынкөл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"Фурманов орта мектебі" коммуналдық мемлекеттік мекемесінің жанындағы шағын-орталық, Мағжан Жұмабаев ауданы, Бәйтерек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"Чистов орта мектебі" коммуналдық мемлекеттік мекемесінің жанындағы шағын-орталық, Мағжан Жұмабаев ауданы, Чистовское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1668"/>
        <w:gridCol w:w="1384"/>
        <w:gridCol w:w="821"/>
        <w:gridCol w:w="963"/>
        <w:gridCol w:w="1243"/>
        <w:gridCol w:w="1243"/>
        <w:gridCol w:w="1243"/>
        <w:gridCol w:w="822"/>
        <w:gridCol w:w="1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ұйымдардағы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тамақтану үшін ата-аналар ақысының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күн болумен дербес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болумен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жанындағы толық емес күн болумен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күн болумен дербес шағын орталық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толық емес күн болумен дербес шағын орталық 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38,327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