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2259" w14:textId="d002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тәртіпті қамтамасыз етуге қатысатын азаматтарды мадақтаудың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2015 жылғы 14 қаңтардағы № 15 қаулысы. Солтүстік Қазақстан облысының Әділет департаментінде 2015 жылғы 18 ақпанда N 3109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"Қоғамдық тәртіпті қамтамасыз етуге азаматтардың қатысуы туралы" Қазақстан Республикасының 2004 жылғы 9 шілдедегі Заңының 3-бабының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тәртіпті қамтамасыз етуге қатысатын азаматтарды мадақтаудың түрлері мен мөлшерлері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Қоғамдық тәртіпті қамтамасыз етуге қатысатын азаматтарды мадақтаудың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Мамлют ауданы әкімінің орынбасары Д.А. Могуноваға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14 қаңтар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Байжанов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әкiмдiгiнiң 2015 жылғы 14 қаңтардағы № 15 қаулысына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тәртiптi қамтамасыз етуге қатысатын азаматтарды мадақтаудың түрлерi мен мөлшерлерi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 әкімінің Құрмет грамотасы.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есептiк айлық есептiк көрсеткiштен аспайтын мөлшердегi ақшалай сыйақы.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Бағасы 10 есептiк айлық есептiк көрсеткiштен аспайтын құнды сыйлық.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әкiмдiгiнiң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қаулысымен бекітілген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тәртiптi қамтамасыз етуге қатысатын азаматтарды мадақтау қағидасы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Солтүстік Қазақстан облысы Мамлют ауданы əкімдігінің 29.07.2019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өткеннен кейін қолданысқа енгізіледі) қаулысымен.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 қоғамдық тәртiптi қамтамасыз етуге қатысатын азаматтарды көтермелеу тәртібін айқындайды.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тәртiптi қамтамасыз етуге қатысатын азаматтарды мадақтау мәселелерiн Қоғамдық тәртiптi қамтамасыз етуге қатысатын азаматтарды мадақтау жөнiндегi аудандық комиссия (бұдан әрi – Комиссия) қарастырады.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тәртiптi қамтамасыз етуге белсендi қатысатын азаматтарды мадақтау туралы ұсынымды Комиссияға қарауға "Қазақстан Республикасы Ішкі істер министрлігі Солтүстік Қазақстан облысының полиция департаменті Мамлют ауданының полиция бөлімі" мемлекеттiк мекемесi (бұдан әрi – Мамлют ауданының ПБ) енгiзедi.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қабылдайтын шешiм мадақтау үшiн негiз болып табылады.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Мадақтау түрлерiн, соның iшiнде ақшалай сыйақы мөлшерiн, қоғамдық тәртiптi қамтамасыз етуге қосқан үлесiн ескере отырып, Комиссия белгiлейдi.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 төлеу және құнды сыйлықты алу үшiн Комиссия қабылдайтын шешiмге сәйкес, қосымша Мамлют ауданының ПБ бастығының бұйрығы шығарылады.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Мамлют ауданының ПБ ақшалай сыйақыны төлеудi және бағалы сыйлықты алуды облыстық бюджет қаражаты есебiнен жүргiзіледi.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Мадақтауды төлеуге қаражат "Қазақстан Республикасы Ішкі істер министрлігі Солтүстік Қазақстан облысының полиция департаменті" мемлекеттік мекемесі 252 003 "Қоғамдық тәртiптi қамтамасыз етуге қатысатын азаматтарды көтермелеу" бюджеттiк бағдарламасымен облыстық бюджеттен көзделедi.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Қоғамдық тәртiптi қамтамасыз етуге қосқан үлесi үшiн азаматтарға Солтүстік Қазақстан облысы Мамлют ауданы әкімінің Құрмет грамотасын, ақшалай сыйақыны, бағалы сыйлықтарды беру Мамлют ауданының ПБ салтанатты жағдайда жүзеге асырылады.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