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a8bc" w14:textId="977a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Мамлют ауданының білім беру мекемелеріндегі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Мамлют ауданы әкімдігінің 2014 жылғы 17 қарашадағы №394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2015 жылғы 4 ақпандағы N 41 қаулысы. Солтүстік Қазақстан облысының Әділет департаментінде 2015 жылғы 6 наурызда N 3141 болып тіркелді. Күші жойылды – Солтүстік Қазақстан облысы Мамлют ауданы әкімдігінің 2015 жылғы 4 маусымдағы N 158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Мамлют ауданы әкімдігінің 04.06.2015 </w:t>
      </w:r>
      <w:r>
        <w:rPr>
          <w:rFonts w:ascii="Times New Roman"/>
          <w:b w:val="false"/>
          <w:i w:val="false"/>
          <w:color w:val="ff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Мамлют ауданының білім беру мекемелеріндегі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Мамлют ауданы әкімдігінің 2014 жылғы 17 қарашадағы № 394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2014 жылдың 31 желтоқсанында № 3039 тіркелген, "Знамя труда" аудандық газетте 2015 жылдың 30 қаңтардағы № 5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орынбасары Д.А.Могуноваға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Аталған қаулы жарияланған күннен бастап он күнтізбелік күн өткен соң қолданысқа енгізіледі, және өзінің қолданысын 2015 жылдың 1 қаңтарынан бастап таратады.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Мамлютауданы әкімдігінің 2015 жылғы 4 ақпандағы № 41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Мамлютауданы әкімдігінің 2014 жылғы 17 қарашадағы №394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ауданының білім беру мекемелеріндегі мектепке дейінгі тәрбие мен білім оқы туға мемлекеттік білі беру тапсырысы, жанбасына шаққандағы қаржыландыру және ата-ананыңы ақы төлеу мөлшері 2015 жылы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22"/>
        <w:gridCol w:w="791"/>
        <w:gridCol w:w="791"/>
        <w:gridCol w:w="791"/>
        <w:gridCol w:w="557"/>
        <w:gridCol w:w="714"/>
        <w:gridCol w:w="715"/>
        <w:gridCol w:w="606"/>
        <w:gridCol w:w="650"/>
        <w:gridCol w:w="598"/>
        <w:gridCol w:w="1024"/>
        <w:gridCol w:w="1024"/>
        <w:gridCol w:w="1258"/>
        <w:gridCol w:w="2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мектепке дейінгі оқыту және тәрбие ұйымдарының әкімшілік-аймақтық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ұйымдардағы жан басына шаққандағы қаржыландыру мөлшеріайына (мын.теңге)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бекітілген бюджет жылына (мың.тенге)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Бір айлық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"Афонькино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"Бексейіт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"Бостандық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"Беловка быстауыш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"Воскресеновка орта мектебі" коммуналдық мемлекеттік мекемесінің жанындағы шағын-орталық (2 топ)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"Краснознаменное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мектеп-интернат"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"Леденово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"Искра орталау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"Калугино орталау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"Дубровное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"Меңгесер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"Новомихайловка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"Белое орта мектебі коммуналдық"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"Воскресеновка орта мектебі" коммуналдық мемлекеттік мекемесінің жанындағы шағын-орталық (1 топ)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"Меңгесер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"Новодубровное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"Пчелино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"Становое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бота" бөбек-жайы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