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6d4bd" w14:textId="466d4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Мамлют ауданы бойынша үгіттік басылым материалдарын орналастыру орындарын белгілеу және Қазақстан Республикасы Президенттігіне үміткерлерге сайлаушылармен кездесу үшін орындарды ұсыну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аудандық әкімдігінің 2015 жылғы 27 ақпандағы № 61 қаулысы. Солтүстік Қазақстан облысының Әділет департаментінде 2015 жылғы 6 наурызда N 3142 болып тіркелді. Күші жойылды - Солтүстік Қазақстан облысы Мамлют ауданы әкімдігінің 2019 жылғы 8 мамырдағы № 91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Мамлют ауданы әкімдігінің 08.05.2019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 1995 жылғы 28 қыркүйектегі Конституциялық Заңының 28 бабына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Мамлют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Мамлют аудандық сайлау комиссиясымен бірге (келісім бойынша) Қазақстан Республикасы Президенттігіне үміткерлердің үгіттік басылым материалдарын Мамлют ауданының аумағында орналастыру орындары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Президенттігіне үміткерлерге сайлаушылармен кездесу үшін орындар шартты негізде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ұсынылсын.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Д.А.Могуноваға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бұқаралық ақпарат құралдарында бірінші рет ресми жарияланған күннен бастап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аудандық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 ақпан 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В.В.Целуйко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әкімдігінің 2015 жылғы 27 ақпандағы № 61 қаулысына 1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Президенттігіне үміткерлердің үгіттік басылым материалдарын Мамлют ауданы бойынша орналастыру орындары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639"/>
        <w:gridCol w:w="10492"/>
      </w:tblGrid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т/т</w:t>
            </w:r>
          </w:p>
          <w:bookmarkEnd w:id="6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мекеннің атауы </w:t>
            </w:r>
          </w:p>
        </w:tc>
        <w:tc>
          <w:tcPr>
            <w:tcW w:w="10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Сайлаушылармен үгіт жүргізу орнының орналасқан жері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Мамлютка қаласы</w:t>
            </w:r>
          </w:p>
          <w:bookmarkEnd w:id="7"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Мамлютка қаласы</w:t>
            </w:r>
          </w:p>
        </w:tc>
        <w:tc>
          <w:tcPr>
            <w:tcW w:w="10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"Сказка" дүкені жанындағы щит, "СҚО Мамлют ауданы Мамлют № 2 орта мектеп" коммуналдық мемлекеттік мекемесінің ғимараты жанындағы щит Шоссейная к. 10 және № 67 жолды пайдалану учаскесінің ғимараты жанындағы щит Ленин к. 155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Андреев ауылдық округі </w:t>
            </w:r>
          </w:p>
          <w:bookmarkEnd w:id="9"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0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Андреевка селосы </w:t>
            </w:r>
          </w:p>
        </w:tc>
        <w:tc>
          <w:tcPr>
            <w:tcW w:w="10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"СҚО Мамлют ауданы Андреев ауылдық округі әкімінің аппараты" мемлекеттік мекемесінің мәдениет Үйі ғимараты жанындағы щит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ауылдық округі</w:t>
            </w:r>
          </w:p>
          <w:bookmarkEnd w:id="11"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2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Белое селосы </w:t>
            </w:r>
          </w:p>
        </w:tc>
        <w:tc>
          <w:tcPr>
            <w:tcW w:w="10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"Гүлжан" және "Петрович" дүкендерінің ғимараты жанындағы щит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 ауылдық округі</w:t>
            </w:r>
          </w:p>
          <w:bookmarkEnd w:id="13"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4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Воскресеновка селосы </w:t>
            </w:r>
          </w:p>
        </w:tc>
        <w:tc>
          <w:tcPr>
            <w:tcW w:w="10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"СҚО Мамлют ауданы Воскресеновка орта мектебі" коммуналдық мемлекеттік мекемесінің ғимараты жанындағы щит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ауылдық округі</w:t>
            </w:r>
          </w:p>
          <w:bookmarkEnd w:id="15"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6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Дубровное селосы </w:t>
            </w:r>
          </w:p>
        </w:tc>
        <w:tc>
          <w:tcPr>
            <w:tcW w:w="10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"СҚО Мамлют ауданы С.Г.Гуденко атындағы Дубровное орта мектебі" коммуналдық мемлекеттік мекемесінің ғимараты жанындағы щит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Қызыләскер ауылдық округі</w:t>
            </w:r>
          </w:p>
          <w:bookmarkEnd w:id="17"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8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Қызыләскер селосы </w:t>
            </w:r>
          </w:p>
        </w:tc>
        <w:tc>
          <w:tcPr>
            <w:tcW w:w="10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"Қызыләскер" жауапкершілігі шектеулі серіктестігінің кеңсесінің ғимараты жанындағы щит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Краснознамен ауылдық округі </w:t>
            </w:r>
          </w:p>
          <w:bookmarkEnd w:id="19"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0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Краснознаменное селосы </w:t>
            </w:r>
          </w:p>
        </w:tc>
        <w:tc>
          <w:tcPr>
            <w:tcW w:w="10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"Анжелика" дүкенінің ғимараты жанындағы щит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Леденев ауылдық округі </w:t>
            </w:r>
          </w:p>
          <w:bookmarkEnd w:id="21"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2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Леденево селосы </w:t>
            </w:r>
          </w:p>
        </w:tc>
        <w:tc>
          <w:tcPr>
            <w:tcW w:w="10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"Қазпошта" Акционерлік қоғамы бөлімшесінің ғимараты жанындағы щит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 ауылдық округі </w:t>
            </w:r>
          </w:p>
          <w:bookmarkEnd w:id="23"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4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Ленино селосы </w:t>
            </w:r>
          </w:p>
        </w:tc>
        <w:tc>
          <w:tcPr>
            <w:tcW w:w="10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"СҚО Мамлют ауданы Ленин ауылдық округі әкімінің аппараты" мемлекеттік мекемесінің мәдениет Үйі ғимараты жанындағы щит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Новомихайлов ауылдық округі </w:t>
            </w:r>
          </w:p>
          <w:bookmarkEnd w:id="25"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6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Новомихайловка селосы </w:t>
            </w:r>
          </w:p>
        </w:tc>
        <w:tc>
          <w:tcPr>
            <w:tcW w:w="10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"Сағындықов" жеке кәсіпкердің дүкенінің ғимараты жанындағы щит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Пригород ауылдық округі </w:t>
            </w:r>
          </w:p>
          <w:bookmarkEnd w:id="27"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8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Покровка селосы </w:t>
            </w:r>
          </w:p>
        </w:tc>
        <w:tc>
          <w:tcPr>
            <w:tcW w:w="10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"Нұр" дүкенінің ғимараты жанындағы щит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Становое ауылдық округі </w:t>
            </w:r>
          </w:p>
          <w:bookmarkEnd w:id="29"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30"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Афонькино селосы </w:t>
            </w:r>
          </w:p>
        </w:tc>
        <w:tc>
          <w:tcPr>
            <w:tcW w:w="10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"Радченко" жеке кәсіпкердің дүкенінің ғимараты жанындағы щит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әкімдігінің 2015 жылғы 27 ақпандағы № 61 қаулысына 2 қосымша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Президенттігіне үміткерлерге сайлаушылармен кездесу үшін Мамлют ауданы бойынша ұсынылатын орындар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5"/>
        <w:gridCol w:w="1134"/>
        <w:gridCol w:w="9091"/>
      </w:tblGrid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т/т</w:t>
            </w:r>
          </w:p>
          <w:bookmarkEnd w:id="32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мекеннің атауы 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Кездесу орнының орналасқан жері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3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Мамлютка қаласы 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мәдениет Министрлігі Мамлют ауданы әкімдігінің "Мамлют мәдени орталығы" мемлекеттік қазыналық коммуналдық кәсіпорнының көрермендер залы, Ленин көшесі 47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4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Андреевка селосы 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"СҚО Мамлют ауданының Андреевка орта мектебі" коммуналдық мемлекеттік мекемесінің акт залы, Қазақстанның 50 жылдығы көшесі 55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5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селосы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"СҚО Мамлют ауданының Белое орта мектебі" коммуналдық мемлекеттік мекемесінің акт залы, Мектеп көшесі 28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36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Воскресеновка селосы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"СҚО Мамлют ауданының Воскресеновка орта мектебі" коммуналдық мемлекеттік мекемесінің акт залы, Жеңіс көшесі 11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37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Дубровное селосы 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"СҚО Мамлют ауданы С.Г.Гуденко атындағы Дубровное орта мектебі" коммуналдық мемлекеттік мекемесінің акт залы, Гуденко көшесі 52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38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Қызыләскер селосы 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"СҚО Мамлют ауданы Қызыләскер ауылдық округі әкімінің аппараты" мемлекеттік мекемесінің ауылдық клубтың акт залы, Мир көшесі 23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39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Краснознаменное селосы 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"СҚО Мамлют ауданының Краснознаменное орта мектебі" коммуналдық мемлекеттік мекемесінің акт залы, Мектеп көшесі 2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40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Леденево селосы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"СҚО Мамлют ауданының Леденево орта мектебі" коммуналдық мемлекеттік мекемесінің акт залы, Мектеп көшесі 1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41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Ленино селосы 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"СҚО Мамлют ауданының Ленино орта мектебі" коммуналдық мемлекеттік мекемесінің акт залы, Мектеп көшесі 12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42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Новомихайловка селосы 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"СҚО Мамлют ауданының Новомихайловка орта мектебі" коммуналдық мемлекеттік мекемесінің акт залы, Победа көшесі 29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43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Покровка селосы 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"СҚО Мамлют ауданының Покровка орта мектебі" коммуналдық мемлекеттік мекемесінің акт залы, Мир көшесі 61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44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Афонькино селосы</w:t>
            </w:r>
          </w:p>
        </w:tc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"СҚО Мамлют ауданының Афонькино орта мектебі" коммуналдық мемлекеттік мекемесінің акт залы, Орталық көшесі 10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