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7db4" w14:textId="5a67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2015 жылғы 5 маусымдағы № 42/2 шешімі. Солтүстік Қазақстан облысының Әділет департаментінде 2015 жылғы 2 шілдеде N 3293 болып тіркелді. Күші жойылды – Солтүстік Қазақстан облысы Мамлют ауданы мәслихатының 2016 жылғы 27 маусымдағы N 5/7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27.06.2016 </w:t>
      </w:r>
      <w:r>
        <w:rPr>
          <w:rFonts w:ascii="Times New Roman"/>
          <w:b w:val="false"/>
          <w:i w:val="false"/>
          <w:color w:val="ff0000"/>
          <w:sz w:val="28"/>
        </w:rPr>
        <w:t>N 5/7</w:t>
      </w:r>
      <w:r>
        <w:rPr>
          <w:rFonts w:ascii="Times New Roman"/>
          <w:b w:val="false"/>
          <w:i w:val="false"/>
          <w:color w:val="ff0000"/>
          <w:sz w:val="28"/>
        </w:rPr>
        <w:t xml:space="preserve"> шешімімен (мемлекеттік тіркеу күнінен бастап күшіне енеді және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w:t>
      </w:r>
      <w:r>
        <w:rPr>
          <w:rFonts w:ascii="Times New Roman"/>
          <w:b w:val="false"/>
          <w:i w:val="false"/>
          <w:color w:val="000000"/>
          <w:sz w:val="28"/>
        </w:rPr>
        <w:t>шешіміне</w:t>
      </w:r>
      <w:r>
        <w:rPr>
          <w:rFonts w:ascii="Times New Roman"/>
          <w:b w:val="false"/>
          <w:i w:val="false"/>
          <w:color w:val="000000"/>
          <w:sz w:val="28"/>
        </w:rPr>
        <w:t xml:space="preserve"> ("Солтүстік жұлдызы" және "Знамя труда" газетінде 2014 жылдың 14 ақпанында жарияланды, Нормативтік құқықтық актілерді мемлекеттік тіркеу тізлімінде № 2546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Мамлют ауданы мәслихаты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Бикина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Мамлют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жылғы 6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2015 жылғы 5 маусымдағы № 42/2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қаңтардағы № 25/2 шешімімен бекітілген</w:t>
            </w:r>
          </w:p>
        </w:tc>
      </w:tr>
    </w:tbl>
    <w:bookmarkStart w:name="z13" w:id="0"/>
    <w:p>
      <w:pPr>
        <w:spacing w:after="0"/>
        <w:ind w:left="0"/>
        <w:jc w:val="left"/>
      </w:pPr>
      <w:r>
        <w:rPr>
          <w:rFonts w:ascii="Times New Roman"/>
          <w:b/>
          <w:i w:val="false"/>
          <w:color w:val="000000"/>
        </w:rPr>
        <w:t xml:space="preserve">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Қазақстан Республикасы Үкіметінің 2015 жылғы 19 ақпандағы № 82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әзірленді және Мамлют ауданының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құратын комиссия;</w:t>
      </w:r>
      <w:r>
        <w:br/>
      </w:r>
      <w:r>
        <w:rPr>
          <w:rFonts w:ascii="Times New Roman"/>
          <w:b w:val="false"/>
          <w:i w:val="false"/>
          <w:color w:val="000000"/>
          <w:sz w:val="28"/>
        </w:rPr>
        <w:t>
      </w:t>
      </w:r>
      <w:r>
        <w:rPr>
          <w:rFonts w:ascii="Times New Roman"/>
          <w:b w:val="false"/>
          <w:i w:val="false"/>
          <w:color w:val="000000"/>
          <w:sz w:val="28"/>
        </w:rPr>
        <w:t xml:space="preserve">3) әлеуметтік бейімдеу жөніндегі шаралар -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4) ең төменгі күн көріс деңгейі – Солтүстік Қазақстан облысының статистикалық органдары есептейтін мөлшері бойынша ең төмен тұтыну себетінің құнына тең, бір адамға қажетті ең төменгі қаржылық табыс;</w:t>
      </w:r>
      <w:r>
        <w:br/>
      </w:r>
      <w:r>
        <w:rPr>
          <w:rFonts w:ascii="Times New Roman"/>
          <w:b w:val="false"/>
          <w:i w:val="false"/>
          <w:color w:val="000000"/>
          <w:sz w:val="28"/>
        </w:rPr>
        <w:t>
      </w:t>
      </w:r>
      <w:r>
        <w:rPr>
          <w:rFonts w:ascii="Times New Roman"/>
          <w:b w:val="false"/>
          <w:i w:val="false"/>
          <w:color w:val="000000"/>
          <w:sz w:val="28"/>
        </w:rPr>
        <w:t>5) қиын өмір жағдайы – азаматтың тыныс – 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6) мерекелік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7)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000000"/>
          <w:sz w:val="28"/>
        </w:rPr>
        <w:t>8) отбасының (азаматтың) жан басына шаққандағы орташа табысы – айына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9)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10) уәкілетті орган – "Солтүстік Қазақстан облысы Мамлют ауданының жұмыспен қамту және әлеуметтік бағдарламалар" мемлекеттік мекемесі;</w:t>
      </w:r>
      <w:r>
        <w:br/>
      </w:r>
      <w:r>
        <w:rPr>
          <w:rFonts w:ascii="Times New Roman"/>
          <w:b w:val="false"/>
          <w:i w:val="false"/>
          <w:color w:val="000000"/>
          <w:sz w:val="28"/>
        </w:rPr>
        <w:t>
      </w:t>
      </w:r>
      <w:r>
        <w:rPr>
          <w:rFonts w:ascii="Times New Roman"/>
          <w:b w:val="false"/>
          <w:i w:val="false"/>
          <w:color w:val="000000"/>
          <w:sz w:val="28"/>
        </w:rPr>
        <w:t>11)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12) учаскелік комиссия – әлеуметтік көмек алуға өтініш білдірген адамдардың (отбаслардың) материалдық жағдайына тексеру жүргізу және қорытындылар дайындау үшін Мамлютка қаласы немесе ауылдық округтер әкімдерінің шешімімен құрылған комиссия құрылатын комиссия;</w:t>
      </w:r>
      <w:r>
        <w:br/>
      </w:r>
      <w:r>
        <w:rPr>
          <w:rFonts w:ascii="Times New Roman"/>
          <w:b w:val="false"/>
          <w:i w:val="false"/>
          <w:color w:val="000000"/>
          <w:sz w:val="28"/>
        </w:rPr>
        <w:t>
      </w:t>
      </w:r>
      <w:r>
        <w:rPr>
          <w:rFonts w:ascii="Times New Roman"/>
          <w:b w:val="false"/>
          <w:i w:val="false"/>
          <w:color w:val="000000"/>
          <w:sz w:val="28"/>
        </w:rPr>
        <w:t>13)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органмен мұқтаж азаматтардың жекелеген санаттарына (бұдан ары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кезеңмен беріледі (ай сайын, жылына бір рет, 2 жылда бір реттен кем емес).</w:t>
      </w:r>
      <w:r>
        <w:br/>
      </w:r>
      <w:r>
        <w:rPr>
          <w:rFonts w:ascii="Times New Roman"/>
          <w:b w:val="false"/>
          <w:i w:val="false"/>
          <w:color w:val="000000"/>
          <w:sz w:val="28"/>
        </w:rPr>
        <w:t>
      </w:t>
      </w:r>
      <w:r>
        <w:rPr>
          <w:rFonts w:ascii="Times New Roman"/>
          <w:b w:val="false"/>
          <w:i w:val="false"/>
          <w:color w:val="000000"/>
          <w:sz w:val="28"/>
        </w:rPr>
        <w:t xml:space="preserve">6. Әлеуметтік көмек көрсетудің атаулы күндерінің, мереке күндерінің, алушылар санаттарының тізбесі, сондай-ақ еселігі және мөлшері Солтүстік Қазақстан облысы әкімдігінің келісімі бойынша бірыңғай мөлшерде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бекітетін тізім бойынша көрсетіледі.</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8. Бұл ретте азаматтарды өмірлік қиын жағдай туындаған кезде мұқтаждар санатына жатқызудың түпкілікті тізбесі: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 xml:space="preserve">3) отбасының белсенділігін арттырудың әлеуметтік келісімшарты негізінде әлеуметтік көмекті қоспағанда, Солтүстік Қазақстан облысы бойынша ең төмен күнкөріс деңгейіне екі еселік қатынаста белгілейтін шектен аспайтын жан басына шаққандағы орташа табыстың болуы </w:t>
      </w:r>
      <w:r>
        <w:br/>
      </w:r>
      <w:r>
        <w:rPr>
          <w:rFonts w:ascii="Times New Roman"/>
          <w:b w:val="false"/>
          <w:i w:val="false"/>
          <w:color w:val="000000"/>
          <w:sz w:val="28"/>
        </w:rPr>
        <w:t>
      </w:t>
      </w:r>
      <w:r>
        <w:rPr>
          <w:rFonts w:ascii="Times New Roman"/>
          <w:b w:val="false"/>
          <w:i w:val="false"/>
          <w:color w:val="000000"/>
          <w:sz w:val="28"/>
        </w:rPr>
        <w:t>4) туберкулездің белсенді түрімен ауыратын мұқтаж тұлғаларға, кірістерді есептеусіз жылына бір рет,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және мүгедектеріне коммуналдық қызметтерді төлеу үшін және отын алу үшін табыс кірістерді есептеусіз ай сайын 2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xml:space="preserve">6) Ұлы Отан соғысының қатысушылар және мүгедектеріне және жеңілдіктер мен кепілдіктер бойынша Ұлы Отан соғысына қатысушылары мен мүгедектерге теңестірілген тұлғаларға санаторлық–курорттық емделу үшін жылына бір рет, кірістерді есептеусіз көрсетілген қызмет бағасы мөлшерінде; </w:t>
      </w:r>
      <w:r>
        <w:br/>
      </w:r>
      <w:r>
        <w:rPr>
          <w:rFonts w:ascii="Times New Roman"/>
          <w:b w:val="false"/>
          <w:i w:val="false"/>
          <w:color w:val="000000"/>
          <w:sz w:val="28"/>
        </w:rPr>
        <w:t>
      </w:t>
      </w:r>
      <w:r>
        <w:rPr>
          <w:rFonts w:ascii="Times New Roman"/>
          <w:b w:val="false"/>
          <w:i w:val="false"/>
          <w:color w:val="000000"/>
          <w:sz w:val="28"/>
        </w:rPr>
        <w:t>7) Ұлы Отан соғысының қатысушылары мен мүгедектерге және жеңілдіктер мен кепілдіктер бойынша Ұлы Отан соғысына қатысушылары мен мүгедектерге теңестірілген тұлғаларға тіс протездеу үшін (бағалы металлдардан және металлокерамика, металлоакриллден протезден басқа), кірістерді есептеусіз 2 жылда бір реттен көп емес көрсетілген қызмет бағасы мөлшерінде;</w:t>
      </w:r>
      <w:r>
        <w:br/>
      </w:r>
      <w:r>
        <w:rPr>
          <w:rFonts w:ascii="Times New Roman"/>
          <w:b w:val="false"/>
          <w:i w:val="false"/>
          <w:color w:val="000000"/>
          <w:sz w:val="28"/>
        </w:rPr>
        <w:t>
      </w:t>
      </w:r>
      <w:r>
        <w:rPr>
          <w:rFonts w:ascii="Times New Roman"/>
          <w:b w:val="false"/>
          <w:i w:val="false"/>
          <w:color w:val="000000"/>
          <w:sz w:val="28"/>
        </w:rPr>
        <w:t>8)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9) кәмелетке толмағандардың ерекше режимде ұстайтын білім беру ұйымдарында болуы, табыс кірістерді есептеусіз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шешім шығару кезінде азаматтарды мұқтаждар санаттарына енгізу үшін негіздеме тізімдерін басшылыққа алады.</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отбасының белсенділігін арттырудың әлеуметтік келісімшарты негізіндегі әлеуметтік көмекті қоспағанда,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Өмірлік қиын жағдай туындаған кезде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нысандар бойынша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13.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14 және 15 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20.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21.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мөлшерінің асып кетуі;</w:t>
      </w:r>
      <w:r>
        <w:br/>
      </w:r>
      <w:r>
        <w:rPr>
          <w:rFonts w:ascii="Times New Roman"/>
          <w:b w:val="false"/>
          <w:i w:val="false"/>
          <w:color w:val="000000"/>
          <w:sz w:val="28"/>
        </w:rPr>
        <w:t>
      </w:t>
      </w:r>
      <w:r>
        <w:rPr>
          <w:rFonts w:ascii="Times New Roman"/>
          <w:b w:val="false"/>
          <w:i w:val="false"/>
          <w:color w:val="000000"/>
          <w:sz w:val="28"/>
        </w:rPr>
        <w:t>4) Осы Қағидалардың 8-тармағының 8)-тармақшасында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22. Әлеуметтік көмек ұсынуға шығыстарды қаржыландыру ауданның бюджетінде көзделген ағымдағы қаржы жылына арналған қаражат шегінде жүзеге асыралады.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негізіндегі әлеуметтік көмекті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Әлеуметтік көмек осы Қағидаларға 8-тармағының </w:t>
      </w:r>
      <w:r>
        <w:rPr>
          <w:rFonts w:ascii="Times New Roman"/>
          <w:b w:val="false"/>
          <w:i w:val="false"/>
          <w:color w:val="000000"/>
          <w:sz w:val="28"/>
        </w:rPr>
        <w:t>8)-тармақшасында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24. Әлеуметтік көмек көрсетуге адамның (отбасының) жан басына шаққандағы орташа табысы әлеуметтік көмек тағайындауға өтініш жасаған айдың алдындағы үш айға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әлеуметтік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ережесіне сәйкес есептеледі (№ 5757 нормативтік құқықтық актілердің мемлекеттік тіркеу Тізілімінде тіркелген)</w:t>
      </w:r>
      <w:r>
        <w:br/>
      </w:r>
      <w:r>
        <w:rPr>
          <w:rFonts w:ascii="Times New Roman"/>
          <w:b w:val="false"/>
          <w:i w:val="false"/>
          <w:color w:val="000000"/>
          <w:sz w:val="28"/>
        </w:rPr>
        <w:t>
      </w:t>
      </w:r>
      <w:r>
        <w:rPr>
          <w:rFonts w:ascii="Times New Roman"/>
          <w:b w:val="false"/>
          <w:i w:val="false"/>
          <w:color w:val="000000"/>
          <w:sz w:val="28"/>
        </w:rPr>
        <w:t>25. Отбасының құрамы өзгерген жағдайда, әлеуметтік көмектің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келісімшартының негізіндегі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26. Адам (отбасы) отбасының белсенділігін арттырудың әлеуметтік келісімшарты негізінде әлеуметтік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 сондай – ақ алдын ала:</w:t>
      </w:r>
      <w:r>
        <w:br/>
      </w:r>
      <w:r>
        <w:rPr>
          <w:rFonts w:ascii="Times New Roman"/>
          <w:b w:val="false"/>
          <w:i w:val="false"/>
          <w:color w:val="000000"/>
          <w:sz w:val="28"/>
        </w:rPr>
        <w:t>
      </w:t>
      </w:r>
      <w:r>
        <w:rPr>
          <w:rFonts w:ascii="Times New Roman"/>
          <w:b w:val="false"/>
          <w:i w:val="false"/>
          <w:color w:val="000000"/>
          <w:sz w:val="28"/>
        </w:rPr>
        <w:t>1) Отбасының белсенділігін арттырудың әлеуметтік келісімшарты негізінде әлеуметтік көмек алу үшін үміткердің алуға құқығы;</w:t>
      </w:r>
      <w:r>
        <w:br/>
      </w:r>
      <w:r>
        <w:rPr>
          <w:rFonts w:ascii="Times New Roman"/>
          <w:b w:val="false"/>
          <w:i w:val="false"/>
          <w:color w:val="000000"/>
          <w:sz w:val="28"/>
        </w:rPr>
        <w:t>
      </w:t>
      </w:r>
      <w:r>
        <w:rPr>
          <w:rFonts w:ascii="Times New Roman"/>
          <w:b w:val="false"/>
          <w:i w:val="false"/>
          <w:color w:val="000000"/>
          <w:sz w:val="28"/>
        </w:rPr>
        <w:t>2) әлеуметтік бейімделуі бойынша көрсетілетін шаралар түрлерін;</w:t>
      </w:r>
      <w:r>
        <w:br/>
      </w:r>
      <w:r>
        <w:rPr>
          <w:rFonts w:ascii="Times New Roman"/>
          <w:b w:val="false"/>
          <w:i w:val="false"/>
          <w:color w:val="000000"/>
          <w:sz w:val="28"/>
        </w:rPr>
        <w:t>
      </w:t>
      </w:r>
      <w:r>
        <w:rPr>
          <w:rFonts w:ascii="Times New Roman"/>
          <w:b w:val="false"/>
          <w:i w:val="false"/>
          <w:color w:val="000000"/>
          <w:sz w:val="28"/>
        </w:rPr>
        <w:t>3) жұмыспен қамтуға жәрдемдесудің мемлекеттік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r>
        <w:br/>
      </w:r>
      <w:r>
        <w:rPr>
          <w:rFonts w:ascii="Times New Roman"/>
          <w:b w:val="false"/>
          <w:i w:val="false"/>
          <w:color w:val="000000"/>
          <w:sz w:val="28"/>
        </w:rPr>
        <w:t>
      </w:t>
      </w:r>
      <w:r>
        <w:rPr>
          <w:rFonts w:ascii="Times New Roman"/>
          <w:b w:val="false"/>
          <w:i w:val="false"/>
          <w:color w:val="000000"/>
          <w:sz w:val="28"/>
        </w:rPr>
        <w:t xml:space="preserve">27.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әлеуметтік келісімшарт негізіндегі әлеуметтік көмекке құқық айқындалғаннан кейін уәкілетті орган өтініш берушіні және (немесе) оның отбасы мүшелерін отбасыға көмектің жеке жоспарын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28-тармағында көзделген жағдайларды және 1, және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28.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бейімдеудің көзделген іс-шараларынан тұрады, атап айтқанда:</w:t>
      </w:r>
      <w:r>
        <w:br/>
      </w:r>
      <w:r>
        <w:rPr>
          <w:rFonts w:ascii="Times New Roman"/>
          <w:b w:val="false"/>
          <w:i w:val="false"/>
          <w:color w:val="000000"/>
          <w:sz w:val="28"/>
        </w:rPr>
        <w:t>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6) әлеуметтік мәні бар аурулары (маскүнемдік, нашақорлық, туберкулез)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w:t>
      </w:r>
      <w:r>
        <w:rPr>
          <w:rFonts w:ascii="Times New Roman"/>
          <w:b w:val="false"/>
          <w:i w:val="false"/>
          <w:color w:val="000000"/>
          <w:sz w:val="28"/>
        </w:rPr>
        <w:t xml:space="preserve">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29.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(санаторлық)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xml:space="preserve">30.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әлеуметтік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31.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 xml:space="preserve">32.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5. Ұсынылатын әлеуметтік көмекті қайтару және тоқтатуына негіздеме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36. Отбасының белсенділігін арттырудың әлеуметтік келісімшарты негізіндегі әлеуметтік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210"/>
        <w:gridCol w:w="77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жерінен әскерлерді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жүрiп жатқан басқа да мемлекеттерге жұмысқа жiберiлген жұмысшылар мен қызметшiлер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І және ІІ дәрежелі "Ана Даңқы" ордендерімен марапаталған немесе бұрын "Ардақты ана" атағын алған көп балалы аналарға</w:t>
            </w:r>
            <w:r>
              <w:br/>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"ЧАЭС-дағы апатты еске алу күні"</w:t>
            </w:r>
            <w:r>
              <w:br/>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соғысына қатысушылар мен мүгедектер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50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 тылдағы қажырлы еңбегi және мінсіз әскери қызметi үшiн бұрынғы ССР Одағының ордендерiмен және медальдерiмен наградталған тұлғалар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 айлық есептік көрсеткіш мөлшерінде</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және ашаршылық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ҚСР Одағының аумағында саяси қуғын – сүргіннен тікелей зардап шеккен және қазіргі кезде Қазақстан Республикасының азаматтары болып табылатын тұлғалар</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 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бұрынғы КСР Одағынан тысқары жерлерде қуғын – сүргіндерді кеңес соттары мен басқа да органдардың қолданылуы;</w:t>
            </w:r>
            <w:r>
              <w:br/>
            </w:r>
            <w:r>
              <w:rPr>
                <w:rFonts w:ascii="Times New Roman"/>
                <w:b w:val="false"/>
                <w:i w:val="false"/>
                <w:color w:val="000000"/>
                <w:sz w:val="20"/>
              </w:rPr>
              <w:t xml:space="preserve">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xml:space="preserve"> Қазақстаннан тысқары жерлерде әскери қызмет атқару үшін шақырылғаннан кейін қуғын – сүргіндердің қолдануы;</w:t>
            </w:r>
            <w:r>
              <w:br/>
            </w:r>
            <w:r>
              <w:rPr>
                <w:rFonts w:ascii="Times New Roman"/>
                <w:b w:val="false"/>
                <w:i w:val="false"/>
                <w:color w:val="000000"/>
                <w:sz w:val="20"/>
              </w:rPr>
              <w:t xml:space="preserve"> қуғын – сүргіндерді орталық одақтық органдар: КСРО Жоғарғы Соты мен оның сот алқаларының, СКРО Айрықша бас саяси Басқарма алқасының, КСРО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 – сүргіндердің қолданылуы жағдайларында танылады.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15 айлық есептік көрсеткіш мөлшерінде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 – сүргіндер құрбандарының балалары, сондай – ақ қуғын – сүргін кезінде он сегіз жасқа толмаған және оның қолданылуы нәтижесінде ата – анасының қамқорлығынсыз қалған саяси қуғын – сүргіндер құрбандарының балалары танылады</w:t>
            </w:r>
            <w:r>
              <w:br/>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3 айлық есептік көрсеткіш мөлшерінде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азаматтарына</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10 айлық есептік көрсеткіш мөлшерінде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158" w:id="7"/>
    <w:p>
      <w:pPr>
        <w:spacing w:after="0"/>
        <w:ind w:left="0"/>
        <w:jc w:val="left"/>
      </w:pPr>
      <w:r>
        <w:rPr>
          <w:rFonts w:ascii="Times New Roman"/>
          <w:b/>
          <w:i w:val="false"/>
          <w:color w:val="000000"/>
        </w:rPr>
        <w:t xml:space="preserve"> Алушылар санаттарының тізбесі, әлеуметтік көмектің шекті көлемі, табиғи зіл-зала немесе өрт салдарынан өмірдің қиын жағдайлары туындаған жағдайда әлеуметтік көмекке өтініш беру мерзімдері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3919"/>
        <w:gridCol w:w="4374"/>
        <w:gridCol w:w="3011"/>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алушылар санаттар</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берудің шекті мөлшерлері, еселігі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беруге өтініш білдіру мерзімдер</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 азамат (отбасы)</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көрсеткіштен артық емес, бір жолғы</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күннен бастап алты айдан кешіктірмей</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162"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Отбасыны тіркеу нөмірі _______</w:t>
      </w:r>
      <w:r>
        <w:br/>
      </w:r>
      <w:r>
        <w:rPr>
          <w:rFonts w:ascii="Times New Roman"/>
          <w:b w:val="false"/>
          <w:i w:val="false"/>
          <w:color w:val="000000"/>
          <w:sz w:val="28"/>
        </w:rPr>
        <w:t>
</w:t>
      </w:r>
    </w:p>
    <w:bookmarkStart w:name="z164" w:id="9"/>
    <w:p>
      <w:pPr>
        <w:spacing w:after="0"/>
        <w:ind w:left="0"/>
        <w:jc w:val="both"/>
      </w:pP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w:t>
      </w:r>
      <w:r>
        <w:rPr>
          <w:rFonts w:ascii="Times New Roman"/>
          <w:b w:val="false"/>
          <w:i w:val="false"/>
          <w:color w:val="000000"/>
          <w:sz w:val="28"/>
        </w:rPr>
        <w:t>(Өтініш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жылы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w:t>
      </w:r>
      <w:r>
        <w:rPr>
          <w:rFonts w:ascii="Times New Roman"/>
          <w:b w:val="false"/>
          <w:i w:val="false"/>
          <w:color w:val="000000"/>
          <w:sz w:val="28"/>
        </w:rPr>
        <w:t xml:space="preserve"> мәліметтерді куәландыруға уәкілетті </w:t>
      </w:r>
      <w:r>
        <w:br/>
      </w:r>
      <w:r>
        <w:rPr>
          <w:rFonts w:ascii="Times New Roman"/>
          <w:b w:val="false"/>
          <w:i w:val="false"/>
          <w:color w:val="000000"/>
          <w:sz w:val="28"/>
        </w:rPr>
        <w:t>
      </w:t>
      </w:r>
      <w:r>
        <w:rPr>
          <w:rFonts w:ascii="Times New Roman"/>
          <w:b w:val="false"/>
          <w:i w:val="false"/>
          <w:color w:val="000000"/>
          <w:sz w:val="28"/>
        </w:rPr>
        <w:t xml:space="preserve"> органның лауазымды адамының Т.А.Ә. _____________________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4-Қосымша</w:t>
            </w:r>
          </w:p>
        </w:tc>
      </w:tr>
    </w:tbl>
    <w:bookmarkStart w:name="z176" w:id="1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0"/>
    <w:bookmarkStart w:name="z177" w:id="11"/>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АКТІСІ</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20__ж. "___" _______ _________________________________________(елді мекен) </w:t>
      </w:r>
      <w:r>
        <w:br/>
      </w:r>
      <w:r>
        <w:rPr>
          <w:rFonts w:ascii="Times New Roman"/>
          <w:b w:val="false"/>
          <w:i w:val="false"/>
          <w:color w:val="000000"/>
          <w:sz w:val="28"/>
        </w:rPr>
        <w:t>
      </w:t>
      </w:r>
      <w:r>
        <w:rPr>
          <w:rFonts w:ascii="Times New Roman"/>
          <w:b w:val="false"/>
          <w:i w:val="false"/>
          <w:color w:val="000000"/>
          <w:sz w:val="28"/>
        </w:rPr>
        <w:t xml:space="preserve">1. Өтініш берушінің Т.А.Ә._____________________________________________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Тұратын мекенжайы _________________________________________________ </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 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_____ адам.</w:t>
      </w:r>
      <w:r>
        <w:br/>
      </w:r>
      <w:r>
        <w:rPr>
          <w:rFonts w:ascii="Times New Roman"/>
          <w:b w:val="false"/>
          <w:i w:val="false"/>
          <w:color w:val="000000"/>
          <w:sz w:val="28"/>
        </w:rPr>
        <w:t>
      </w:t>
      </w:r>
      <w:r>
        <w:rPr>
          <w:rFonts w:ascii="Times New Roman"/>
          <w:b w:val="false"/>
          <w:i w:val="false"/>
          <w:color w:val="000000"/>
          <w:sz w:val="28"/>
        </w:rPr>
        <w:t>Балалардың саны:______жоғары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 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Табысы бар отбасы мүшелерінің (оның ішінде өтініш берушінің) Т.А.Ә. </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тоқсандағы табыс сомасы (теңге) </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қосалқы шаруашылық (ауладағы учаске, малы және құсы), саяжай және жер учаскесі (жер үлесі) туралы мәліметтер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тоқсанға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 автокөлігінің болуы (маркасы, шығарылған жылы, құқық беретін құжат, оны пайдаланғаннан түскен мәлімделген табыс) 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табыс)_____________________________________________________</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көзі):_________________</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көзі):________________________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мүшелері: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_________________________________ </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 өтініш берушінің (немесе отбасы мүшелерінің бірінің) Т.А.Ә. және қолы, күні 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5-Қосымша</w:t>
            </w:r>
          </w:p>
        </w:tc>
      </w:tr>
    </w:tbl>
    <w:bookmarkStart w:name="z213"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214" w:id="13"/>
    <w:p>
      <w:pPr>
        <w:spacing w:after="0"/>
        <w:ind w:left="0"/>
        <w:jc w:val="both"/>
      </w:pPr>
      <w:r>
        <w:rPr>
          <w:rFonts w:ascii="Times New Roman"/>
          <w:b w:val="false"/>
          <w:i w:val="false"/>
          <w:color w:val="000000"/>
          <w:sz w:val="28"/>
        </w:rPr>
        <w:t>            Учаскелік комиссияның №__ қорытындысы</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 ____ж. ___ ______ </w:t>
      </w:r>
      <w:r>
        <w:br/>
      </w: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 xml:space="preserve">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Комиссия мүшелері: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 xml:space="preserve"> Қорытынды</w:t>
      </w:r>
      <w:r>
        <w:br/>
      </w:r>
      <w:r>
        <w:rPr>
          <w:rFonts w:ascii="Times New Roman"/>
          <w:b w:val="false"/>
          <w:i w:val="false"/>
          <w:color w:val="000000"/>
          <w:sz w:val="28"/>
        </w:rPr>
        <w:t>
      </w:t>
      </w:r>
      <w:r>
        <w:rPr>
          <w:rFonts w:ascii="Times New Roman"/>
          <w:b w:val="false"/>
          <w:i w:val="false"/>
          <w:color w:val="000000"/>
          <w:sz w:val="28"/>
        </w:rPr>
        <w:t xml:space="preserve"> қоса берілген құжаттармен __ данада</w:t>
      </w:r>
      <w:r>
        <w:br/>
      </w:r>
      <w:r>
        <w:rPr>
          <w:rFonts w:ascii="Times New Roman"/>
          <w:b w:val="false"/>
          <w:i w:val="false"/>
          <w:color w:val="000000"/>
          <w:sz w:val="28"/>
        </w:rPr>
        <w:t>
      </w:t>
      </w:r>
      <w:r>
        <w:rPr>
          <w:rFonts w:ascii="Times New Roman"/>
          <w:b w:val="false"/>
          <w:i w:val="false"/>
          <w:color w:val="000000"/>
          <w:sz w:val="28"/>
        </w:rPr>
        <w:t xml:space="preserve"> 20__ж. "__" ___ қабылданды </w:t>
      </w:r>
      <w:r>
        <w:br/>
      </w:r>
      <w:r>
        <w:rPr>
          <w:rFonts w:ascii="Times New Roman"/>
          <w:b w:val="false"/>
          <w:i w:val="false"/>
          <w:color w:val="000000"/>
          <w:sz w:val="28"/>
        </w:rPr>
        <w:t>
      </w:t>
      </w:r>
      <w:r>
        <w:rPr>
          <w:rFonts w:ascii="Times New Roman"/>
          <w:b w:val="false"/>
          <w:i w:val="false"/>
          <w:color w:val="000000"/>
          <w:sz w:val="28"/>
        </w:rPr>
        <w:t xml:space="preserve"> Құжаттарды қабылдаған кент, ауыл, ауылдық округ әкімінің немесе уәкілетті орган қызметкерінің Т.А.Ә., лауазымы, 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6-Қосымша</w:t>
            </w:r>
          </w:p>
        </w:tc>
      </w:tr>
    </w:tbl>
    <w:bookmarkStart w:name="z232" w:id="1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4"/>
    <w:bookmarkStart w:name="z233" w:id="15"/>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әлеуметтік көмек алу үшін әңгімелесу парағы</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әлеуметтік көмек алуға жүгінген күн 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сипаттамасы: 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w:t>
      </w:r>
      <w:r>
        <w:br/>
      </w:r>
      <w:r>
        <w:rPr>
          <w:rFonts w:ascii="Times New Roman"/>
          <w:b w:val="false"/>
          <w:i w:val="false"/>
          <w:color w:val="000000"/>
          <w:sz w:val="28"/>
        </w:rPr>
        <w:t>
      </w:t>
      </w:r>
      <w:r>
        <w:rPr>
          <w:rFonts w:ascii="Times New Roman"/>
          <w:b w:val="false"/>
          <w:i w:val="false"/>
          <w:color w:val="000000"/>
          <w:sz w:val="28"/>
        </w:rPr>
        <w:t>(жұбайы):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басқа да ересек мүшелері: 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 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Отбасындағы қиындықтар 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 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Проблемалар, алаңдаушылық (бүгінгі күннің қиындықтары), не кедергі келтіреді 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
      </w:t>
      </w:r>
      <w:r>
        <w:rPr>
          <w:rFonts w:ascii="Times New Roman"/>
          <w:b w:val="false"/>
          <w:i w:val="false"/>
          <w:color w:val="000000"/>
          <w:sz w:val="28"/>
        </w:rPr>
        <w:t>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 (қолы)             _________________ (қолы)</w:t>
      </w:r>
      <w:r>
        <w:br/>
      </w:r>
      <w:r>
        <w:rPr>
          <w:rFonts w:ascii="Times New Roman"/>
          <w:b w:val="false"/>
          <w:i w:val="false"/>
          <w:color w:val="000000"/>
          <w:sz w:val="28"/>
        </w:rPr>
        <w:t>
      </w:t>
      </w:r>
      <w:r>
        <w:rPr>
          <w:rFonts w:ascii="Times New Roman"/>
          <w:b w:val="false"/>
          <w:i w:val="false"/>
          <w:color w:val="000000"/>
          <w:sz w:val="28"/>
        </w:rPr>
        <w:t>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7-Қосымша</w:t>
            </w:r>
          </w:p>
        </w:tc>
      </w:tr>
    </w:tbl>
    <w:bookmarkStart w:name="z272"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273" w:id="17"/>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әлеуметтік көмек алу үшін қатысуға өтініш берушінің отбасылық және материалдық жағдайы туралы сауалнама</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 жасына дейінгі балалар мектепке дейінгі ұйымға бара ма 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305"/>
        <w:gridCol w:w="5101"/>
        <w:gridCol w:w="994"/>
        <w:gridCol w:w="732"/>
        <w:gridCol w:w="994"/>
        <w:gridCol w:w="470"/>
        <w:gridCol w:w="470"/>
        <w:gridCol w:w="7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берушінің және отбасы мүшелерінің отбасының белсенділігін арттырудың әлеуметтік келісімшарты негізінде әлеуметтік көмек алуға өтініш берген айдың алдындағы 12 айдағы табыстары туралы мәліметтер (табыстың барынша дәл санын жазыңыз). </w:t>
            </w:r>
            <w:r>
              <w:br/>
            </w:r>
            <w:r>
              <w:rPr>
                <w:rFonts w:ascii="Times New Roman"/>
                <w:b w:val="false"/>
                <w:i w:val="false"/>
                <w:color w:val="000000"/>
                <w:sz w:val="20"/>
              </w:rPr>
              <w:t>
Ақпараттық жүйелерден алынған деректер отбасының белсенділігін арттырудың әлеуметтік келісімшарты негізінде әлеуметтік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Отбасының тұрғын үй-тұрмыстық жағдайы:</w:t>
      </w:r>
      <w:r>
        <w:br/>
      </w:r>
      <w:r>
        <w:rPr>
          <w:rFonts w:ascii="Times New Roman"/>
          <w:b w:val="false"/>
          <w:i w:val="false"/>
          <w:color w:val="000000"/>
          <w:sz w:val="28"/>
        </w:rPr>
        <w:t>
      </w:t>
      </w:r>
      <w:r>
        <w:rPr>
          <w:rFonts w:ascii="Times New Roman"/>
          <w:b w:val="false"/>
          <w:i w:val="false"/>
          <w:color w:val="000000"/>
          <w:sz w:val="28"/>
        </w:rPr>
        <w:t>тұрғын алаңы: __________ шаршы метр; меншік нысаны: _______________;</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rPr>
        <w:t>тұрғын үйдің сапасы (қалыпты жағдайда, ескі, авариялық жағдайда, жөнделмеген);</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тұрғын үйдің жайластырылуы (су құбыры, дәретхана, кәріз, жылу, газ, жуынатын бөлме, лифт, телефон және т.б.)</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мүгедектіктің, аурулардың болуы(тексеруден қашан және қайдан өтті, қандай ем қабылдайды,</w:t>
      </w:r>
      <w:r>
        <w:br/>
      </w:r>
      <w:r>
        <w:rPr>
          <w:rFonts w:ascii="Times New Roman"/>
          <w:b w:val="false"/>
          <w:i w:val="false"/>
          <w:color w:val="000000"/>
          <w:sz w:val="28"/>
        </w:rPr>
        <w:t>диспансерлік есепте тұра ма), соңғы жылдары болған операциялар немесе</w:t>
      </w:r>
      <w:r>
        <w:br/>
      </w:r>
      <w:r>
        <w:rPr>
          <w:rFonts w:ascii="Times New Roman"/>
          <w:b w:val="false"/>
          <w:i w:val="false"/>
          <w:color w:val="000000"/>
          <w:sz w:val="28"/>
        </w:rPr>
        <w:t>жарақаттар:____________________________________________________________________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балалар_________________________________________________________________________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да туысқандар______________________________________________________________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дейінгі мүгедек бала (16 жасқа дейінгі мүгедек балалар)</w:t>
      </w:r>
      <w:r>
        <w:br/>
      </w:r>
      <w:r>
        <w:rPr>
          <w:rFonts w:ascii="Times New Roman"/>
          <w:b w:val="false"/>
          <w:i w:val="false"/>
          <w:color w:val="000000"/>
          <w:sz w:val="28"/>
        </w:rPr>
        <w:t>алатын арнаулы әлеуметтік қызметтер:_____________________________________________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w:t>
      </w:r>
      <w:r>
        <w:rPr>
          <w:rFonts w:ascii="Times New Roman"/>
          <w:b w:val="false"/>
          <w:i w:val="false"/>
          <w:color w:val="000000"/>
          <w:sz w:val="28"/>
        </w:rPr>
        <w:t>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Сіз жұмыспен қамтуға жәрдемдесудің қандай белсенді шараларына қатыса аласыз:</w:t>
      </w:r>
      <w:r>
        <w:br/>
      </w:r>
      <w:r>
        <w:rPr>
          <w:rFonts w:ascii="Times New Roman"/>
          <w:b w:val="false"/>
          <w:i w:val="false"/>
          <w:color w:val="000000"/>
          <w:sz w:val="28"/>
        </w:rPr>
        <w:t>
      </w:t>
      </w: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r>
        <w:rPr>
          <w:rFonts w:ascii="Times New Roman"/>
          <w:b w:val="false"/>
          <w:i w:val="false"/>
          <w:color w:val="000000"/>
          <w:sz w:val="28"/>
        </w:rPr>
        <w:t>микрокредит беру;</w:t>
      </w:r>
      <w:r>
        <w:br/>
      </w:r>
      <w:r>
        <w:rPr>
          <w:rFonts w:ascii="Times New Roman"/>
          <w:b w:val="false"/>
          <w:i w:val="false"/>
          <w:color w:val="000000"/>
          <w:sz w:val="28"/>
        </w:rPr>
        <w:t>
      </w:t>
      </w: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практикасына" қатысу;</w:t>
      </w:r>
      <w:r>
        <w:br/>
      </w:r>
      <w:r>
        <w:rPr>
          <w:rFonts w:ascii="Times New Roman"/>
          <w:b w:val="false"/>
          <w:i w:val="false"/>
          <w:color w:val="000000"/>
          <w:sz w:val="28"/>
        </w:rPr>
        <w:t>
      </w:t>
      </w:r>
      <w:r>
        <w:rPr>
          <w:rFonts w:ascii="Times New Roman"/>
          <w:b w:val="false"/>
          <w:i w:val="false"/>
          <w:color w:val="000000"/>
          <w:sz w:val="28"/>
        </w:rPr>
        <w:t>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8-Қосымша</w:t>
            </w:r>
          </w:p>
        </w:tc>
      </w:tr>
    </w:tbl>
    <w:bookmarkStart w:name="z326"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327" w:id="19"/>
    <w:p>
      <w:pPr>
        <w:spacing w:after="0"/>
        <w:ind w:left="0"/>
        <w:jc w:val="both"/>
      </w:pPr>
      <w:r>
        <w:rPr>
          <w:rFonts w:ascii="Times New Roman"/>
          <w:b w:val="false"/>
          <w:i w:val="false"/>
          <w:color w:val="000000"/>
          <w:sz w:val="28"/>
        </w:rPr>
        <w:t>            Отбасыға көмектің ЖЕКЕ ЖОСПАРЫ</w:t>
      </w:r>
      <w:r>
        <w:br/>
      </w:r>
      <w:r>
        <w:rPr>
          <w:rFonts w:ascii="Times New Roman"/>
          <w:b w:val="false"/>
          <w:i w:val="false"/>
          <w:color w:val="000000"/>
          <w:sz w:val="28"/>
        </w:rPr>
        <w:t>
</w:t>
      </w:r>
    </w:p>
    <w:bookmarkEnd w:id="19"/>
    <w:bookmarkStart w:name="z328" w:id="20"/>
    <w:p>
      <w:pPr>
        <w:spacing w:after="0"/>
        <w:ind w:left="0"/>
        <w:jc w:val="both"/>
      </w:pPr>
      <w:r>
        <w:rPr>
          <w:rFonts w:ascii="Times New Roman"/>
          <w:b w:val="false"/>
          <w:i w:val="false"/>
          <w:color w:val="000000"/>
          <w:sz w:val="28"/>
        </w:rPr>
        <w:t>            Уәкілетті орган _____________________________________________________</w:t>
      </w:r>
      <w:r>
        <w:br/>
      </w:r>
      <w:r>
        <w:rPr>
          <w:rFonts w:ascii="Times New Roman"/>
          <w:b w:val="false"/>
          <w:i w:val="false"/>
          <w:color w:val="000000"/>
          <w:sz w:val="28"/>
        </w:rPr>
        <w:t>
</w:t>
      </w:r>
    </w:p>
    <w:bookmarkEnd w:id="20"/>
    <w:bookmarkStart w:name="z329" w:id="21"/>
    <w:p>
      <w:pPr>
        <w:spacing w:after="0"/>
        <w:ind w:left="0"/>
        <w:jc w:val="both"/>
      </w:pPr>
      <w:r>
        <w:rPr>
          <w:rFonts w:ascii="Times New Roman"/>
          <w:b w:val="false"/>
          <w:i w:val="false"/>
          <w:color w:val="000000"/>
          <w:sz w:val="28"/>
        </w:rPr>
        <w:t>            Көмекті алушы: ______________________________________________________</w:t>
      </w:r>
      <w:r>
        <w:br/>
      </w:r>
      <w:r>
        <w:rPr>
          <w:rFonts w:ascii="Times New Roman"/>
          <w:b w:val="false"/>
          <w:i w:val="false"/>
          <w:color w:val="000000"/>
          <w:sz w:val="28"/>
        </w:rPr>
        <w:t>
</w:t>
      </w:r>
    </w:p>
    <w:bookmarkEnd w:id="21"/>
    <w:bookmarkStart w:name="z330" w:id="22"/>
    <w:p>
      <w:pPr>
        <w:spacing w:after="0"/>
        <w:ind w:left="0"/>
        <w:jc w:val="both"/>
      </w:pPr>
      <w:r>
        <w:rPr>
          <w:rFonts w:ascii="Times New Roman"/>
          <w:b w:val="false"/>
          <w:i w:val="false"/>
          <w:color w:val="000000"/>
          <w:sz w:val="28"/>
        </w:rPr>
        <w:t>             (Т.А.Ә. (болған кезде), тұратын мекенжайы)</w:t>
      </w:r>
      <w:r>
        <w:br/>
      </w:r>
      <w:r>
        <w:rPr>
          <w:rFonts w:ascii="Times New Roman"/>
          <w:b w:val="false"/>
          <w:i w:val="false"/>
          <w:color w:val="000000"/>
          <w:sz w:val="28"/>
        </w:rPr>
        <w:t>
</w:t>
      </w:r>
    </w:p>
    <w:bookmarkEnd w:id="22"/>
    <w:bookmarkStart w:name="z331" w:id="23"/>
    <w:p>
      <w:pPr>
        <w:spacing w:after="0"/>
        <w:ind w:left="0"/>
        <w:jc w:val="both"/>
      </w:pPr>
      <w:r>
        <w:rPr>
          <w:rFonts w:ascii="Times New Roman"/>
          <w:b w:val="false"/>
          <w:i w:val="false"/>
          <w:color w:val="000000"/>
          <w:sz w:val="28"/>
        </w:rPr>
        <w:t>            Келісімшарттың қолданылуы басталған күн: ____________________________</w:t>
      </w:r>
      <w:r>
        <w:br/>
      </w:r>
      <w:r>
        <w:rPr>
          <w:rFonts w:ascii="Times New Roman"/>
          <w:b w:val="false"/>
          <w:i w:val="false"/>
          <w:color w:val="000000"/>
          <w:sz w:val="28"/>
        </w:rPr>
        <w:t>
</w:t>
      </w:r>
    </w:p>
    <w:bookmarkEnd w:id="23"/>
    <w:bookmarkStart w:name="z332" w:id="24"/>
    <w:p>
      <w:pPr>
        <w:spacing w:after="0"/>
        <w:ind w:left="0"/>
        <w:jc w:val="both"/>
      </w:pPr>
      <w:r>
        <w:rPr>
          <w:rFonts w:ascii="Times New Roman"/>
          <w:b w:val="false"/>
          <w:i w:val="false"/>
          <w:color w:val="000000"/>
          <w:sz w:val="28"/>
        </w:rPr>
        <w:t>            Келісімшарттың қолданылуы тоқтатылған күн: __________________________</w:t>
      </w:r>
      <w:r>
        <w:br/>
      </w:r>
      <w:r>
        <w:rPr>
          <w:rFonts w:ascii="Times New Roman"/>
          <w:b w:val="false"/>
          <w:i w:val="false"/>
          <w:color w:val="000000"/>
          <w:sz w:val="28"/>
        </w:rPr>
        <w:t>
</w:t>
      </w:r>
    </w:p>
    <w:bookmarkEnd w:id="24"/>
    <w:bookmarkStart w:name="z333" w:id="25"/>
    <w:p>
      <w:pPr>
        <w:spacing w:after="0"/>
        <w:ind w:left="0"/>
        <w:jc w:val="both"/>
      </w:pPr>
      <w:r>
        <w:rPr>
          <w:rFonts w:ascii="Times New Roman"/>
          <w:b w:val="false"/>
          <w:i w:val="false"/>
          <w:color w:val="000000"/>
          <w:sz w:val="28"/>
        </w:rPr>
        <w:t>            Қажетті іс-әрекеттер:________________________________________________</w:t>
      </w:r>
      <w:r>
        <w:br/>
      </w:r>
      <w:r>
        <w:rPr>
          <w:rFonts w:ascii="Times New Roman"/>
          <w:b w:val="false"/>
          <w:i w:val="false"/>
          <w:color w:val="000000"/>
          <w:sz w:val="28"/>
        </w:rPr>
        <w:t>
</w:t>
      </w:r>
    </w:p>
    <w:bookmarkEnd w:id="25"/>
    <w:bookmarkStart w:name="z334" w:id="26"/>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Отбасын өмірлік қиын жағдайдан шығаруға арналған көмектің 20 жыл_________(айын көрсету) іс-шаралар жоспары және сол бойынша 20 жыл____________(айын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761"/>
        <w:gridCol w:w="692"/>
        <w:gridCol w:w="585"/>
        <w:gridCol w:w="585"/>
        <w:gridCol w:w="2762"/>
        <w:gridCol w:w="2221"/>
        <w:gridCol w:w="1782"/>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і (бағалау)</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Жүргізілген іс-шаралар бойынша келісімшартты сүйемелдеуді жүзеге асыратын әлеуметтік жұмыс жөніндегі консультанттың түпкілікті қорытындысы: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Қажетті өзара іс-әрекеттер:</w:t>
      </w:r>
      <w:r>
        <w:br/>
      </w:r>
      <w:r>
        <w:rPr>
          <w:rFonts w:ascii="Times New Roman"/>
          <w:b w:val="false"/>
          <w:i w:val="false"/>
          <w:color w:val="000000"/>
          <w:sz w:val="28"/>
        </w:rPr>
        <w:t>
      </w:t>
      </w:r>
      <w:r>
        <w:rPr>
          <w:rFonts w:ascii="Times New Roman"/>
          <w:b w:val="false"/>
          <w:i w:val="false"/>
          <w:color w:val="000000"/>
          <w:sz w:val="28"/>
        </w:rPr>
        <w:t xml:space="preserve"> - жұмыспен қамту органымен ____________________________________</w:t>
      </w:r>
      <w:r>
        <w:br/>
      </w:r>
      <w:r>
        <w:rPr>
          <w:rFonts w:ascii="Times New Roman"/>
          <w:b w:val="false"/>
          <w:i w:val="false"/>
          <w:color w:val="000000"/>
          <w:sz w:val="28"/>
        </w:rPr>
        <w:t>
      </w:t>
      </w:r>
      <w:r>
        <w:rPr>
          <w:rFonts w:ascii="Times New Roman"/>
          <w:b w:val="false"/>
          <w:i w:val="false"/>
          <w:color w:val="000000"/>
          <w:sz w:val="28"/>
        </w:rPr>
        <w:t xml:space="preserve"> - денсаулық сақтау органымен __________________________________</w:t>
      </w:r>
      <w:r>
        <w:br/>
      </w:r>
      <w:r>
        <w:rPr>
          <w:rFonts w:ascii="Times New Roman"/>
          <w:b w:val="false"/>
          <w:i w:val="false"/>
          <w:color w:val="000000"/>
          <w:sz w:val="28"/>
        </w:rPr>
        <w:t>
      </w:t>
      </w:r>
      <w:r>
        <w:rPr>
          <w:rFonts w:ascii="Times New Roman"/>
          <w:b w:val="false"/>
          <w:i w:val="false"/>
          <w:color w:val="000000"/>
          <w:sz w:val="28"/>
        </w:rPr>
        <w:t xml:space="preserve"> - басқа да байланыстар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Әлеуметтік жұмыс жөніндегі</w:t>
      </w:r>
      <w:r>
        <w:br/>
      </w:r>
      <w:r>
        <w:rPr>
          <w:rFonts w:ascii="Times New Roman"/>
          <w:b w:val="false"/>
          <w:i w:val="false"/>
          <w:color w:val="000000"/>
          <w:sz w:val="28"/>
        </w:rPr>
        <w:t>
      </w:t>
      </w:r>
      <w:r>
        <w:rPr>
          <w:rFonts w:ascii="Times New Roman"/>
          <w:b w:val="false"/>
          <w:i w:val="false"/>
          <w:color w:val="000000"/>
          <w:sz w:val="28"/>
        </w:rPr>
        <w:t xml:space="preserve"> консультанттың қолы:___________________ Күні: _____________</w:t>
      </w:r>
      <w:r>
        <w:br/>
      </w:r>
      <w:r>
        <w:rPr>
          <w:rFonts w:ascii="Times New Roman"/>
          <w:b w:val="false"/>
          <w:i w:val="false"/>
          <w:color w:val="000000"/>
          <w:sz w:val="28"/>
        </w:rPr>
        <w:t>
      </w:t>
      </w:r>
      <w:r>
        <w:rPr>
          <w:rFonts w:ascii="Times New Roman"/>
          <w:b w:val="false"/>
          <w:i w:val="false"/>
          <w:color w:val="000000"/>
          <w:sz w:val="28"/>
        </w:rPr>
        <w:t>(Кезеңдер саны отбасындағы нақты жағдайлар мен бейімдеу бағдарламасына байланысты)</w:t>
      </w:r>
      <w:r>
        <w:br/>
      </w:r>
      <w:r>
        <w:rPr>
          <w:rFonts w:ascii="Times New Roman"/>
          <w:b w:val="false"/>
          <w:i w:val="false"/>
          <w:color w:val="000000"/>
          <w:sz w:val="28"/>
        </w:rPr>
        <w:t>
      </w:t>
      </w:r>
      <w:r>
        <w:rPr>
          <w:rFonts w:ascii="Times New Roman"/>
          <w:b w:val="false"/>
          <w:i w:val="false"/>
          <w:color w:val="000000"/>
          <w:sz w:val="28"/>
        </w:rPr>
        <w:t xml:space="preserve">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Біржолғы төлем кезінде:</w:t>
      </w:r>
      <w:r>
        <w:br/>
      </w:r>
      <w:r>
        <w:rPr>
          <w:rFonts w:ascii="Times New Roman"/>
          <w:b w:val="false"/>
          <w:i w:val="false"/>
          <w:color w:val="000000"/>
          <w:sz w:val="28"/>
        </w:rPr>
        <w:t>
      </w:t>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5181"/>
        <w:gridCol w:w="4101"/>
      </w:tblGrid>
      <w:tr>
        <w:trPr>
          <w:trHeight w:val="30" w:hRule="atLeast"/>
        </w:trPr>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мөлшерін қоса есептегенде</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мөлшерін есептемегенде</w:t>
            </w: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Жүргізілген іс-шаралардың тиімділігі туралы қорытынды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Уәкілетті өкілдің (тегі, аты, әкесінің аты (болған кезде)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Start w:name="z369" w:id="27"/>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20 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ауданың әлеуметтік көмек көрсетудің, оның мөлшерлерін белгілеудің және мұқтаж азаматтардың жекелеген санаттарының тізбесін айқындаудың Қағидаларына 9-Қосымша</w:t>
            </w:r>
          </w:p>
        </w:tc>
      </w:tr>
    </w:tbl>
    <w:bookmarkStart w:name="z372"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373" w:id="29"/>
    <w:p>
      <w:pPr>
        <w:spacing w:after="0"/>
        <w:ind w:left="0"/>
        <w:jc w:val="both"/>
      </w:pPr>
      <w:r>
        <w:rPr>
          <w:rFonts w:ascii="Times New Roman"/>
          <w:b w:val="false"/>
          <w:i w:val="false"/>
          <w:color w:val="000000"/>
          <w:sz w:val="28"/>
        </w:rPr>
        <w:t>            Отбасының белсенділігін арттырудың әлеуметтік келісімшарты</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_______ 20 жылғы "_______" ___________</w:t>
      </w:r>
      <w:r>
        <w:br/>
      </w:r>
      <w:r>
        <w:rPr>
          <w:rFonts w:ascii="Times New Roman"/>
          <w:b w:val="false"/>
          <w:i w:val="false"/>
          <w:color w:val="000000"/>
          <w:sz w:val="28"/>
        </w:rPr>
        <w:t>
      </w:t>
      </w:r>
      <w:r>
        <w:rPr>
          <w:rFonts w:ascii="Times New Roman"/>
          <w:b w:val="false"/>
          <w:i w:val="false"/>
          <w:color w:val="000000"/>
          <w:sz w:val="28"/>
        </w:rPr>
        <w:t>(жасалған орны)</w:t>
      </w:r>
      <w:r>
        <w:br/>
      </w:r>
      <w:r>
        <w:rPr>
          <w:rFonts w:ascii="Times New Roman"/>
          <w:b w:val="false"/>
          <w:i w:val="false"/>
          <w:color w:val="000000"/>
          <w:sz w:val="28"/>
        </w:rPr>
        <w:t>
      </w:t>
      </w:r>
      <w:r>
        <w:rPr>
          <w:rFonts w:ascii="Times New Roman"/>
          <w:b w:val="false"/>
          <w:i w:val="false"/>
          <w:color w:val="000000"/>
          <w:sz w:val="28"/>
        </w:rPr>
        <w:t xml:space="preserve"> Бұдан әрі "жұмыспен қамту және әлеуметтік бағдарламалар бөлімі" деп аталатын _________________________________________________ атынан</w:t>
      </w:r>
      <w:r>
        <w:br/>
      </w:r>
      <w:r>
        <w:rPr>
          <w:rFonts w:ascii="Times New Roman"/>
          <w:b w:val="false"/>
          <w:i w:val="false"/>
          <w:color w:val="000000"/>
          <w:sz w:val="28"/>
        </w:rPr>
        <w:t>
      </w:t>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(болған кезде), уәкілетті өкілдің атқаратын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бір тараптан және бұдан әрі "қатысушы" деп аталатын "Өрлеу" жобасына қатысушы отбасы атынан азамат 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(болған кезде),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w:t>
      </w:r>
      <w:r>
        <w:rPr>
          <w:rFonts w:ascii="Times New Roman"/>
          <w:b w:val="false"/>
          <w:i w:val="false"/>
          <w:color w:val="000000"/>
          <w:sz w:val="28"/>
        </w:rPr>
        <w:t>____________________________________________ мекенжай бойынша тұратын екінші тараптан "Өрлеу" жобасына қатысуға отбасының белсенділігін арттырудың осы әлеуметтік келісімшартын (бұдан әрі - келісімшарт) төмендегілер туралы жасасты:</w:t>
      </w:r>
      <w:r>
        <w:br/>
      </w:r>
      <w:r>
        <w:rPr>
          <w:rFonts w:ascii="Times New Roman"/>
          <w:b w:val="false"/>
          <w:i w:val="false"/>
          <w:color w:val="000000"/>
          <w:sz w:val="28"/>
        </w:rPr>
        <w:t>
</w:t>
      </w:r>
    </w:p>
    <w:bookmarkStart w:name="z384" w:id="30"/>
    <w:p>
      <w:pPr>
        <w:spacing w:after="0"/>
        <w:ind w:left="0"/>
        <w:jc w:val="both"/>
      </w:pPr>
      <w:r>
        <w:rPr>
          <w:rFonts w:ascii="Times New Roman"/>
          <w:b w:val="false"/>
          <w:i w:val="false"/>
          <w:color w:val="000000"/>
          <w:sz w:val="28"/>
        </w:rPr>
        <w:t>            1. Келісімшарт мәні</w:t>
      </w:r>
      <w:r>
        <w:br/>
      </w:r>
      <w:r>
        <w:rPr>
          <w:rFonts w:ascii="Times New Roman"/>
          <w:b w:val="false"/>
          <w:i w:val="false"/>
          <w:color w:val="000000"/>
          <w:sz w:val="28"/>
        </w:rPr>
        <w:t>
</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p>
    <w:bookmarkStart w:name="z386" w:id="31"/>
    <w:p>
      <w:pPr>
        <w:spacing w:after="0"/>
        <w:ind w:left="0"/>
        <w:jc w:val="both"/>
      </w:pPr>
      <w:r>
        <w:rPr>
          <w:rFonts w:ascii="Times New Roman"/>
          <w:b w:val="false"/>
          <w:i w:val="false"/>
          <w:color w:val="000000"/>
          <w:sz w:val="28"/>
        </w:rPr>
        <w:t>            2. Келісімшарт тараптарының міндеттері</w:t>
      </w:r>
      <w:r>
        <w:br/>
      </w: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2.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отбасының_____мүшесіне: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мүшелерінің тегі, аты, әкесінің аты (болған кезде)</w:t>
      </w:r>
      <w:r>
        <w:br/>
      </w:r>
      <w:r>
        <w:rPr>
          <w:rFonts w:ascii="Times New Roman"/>
          <w:b w:val="false"/>
          <w:i w:val="false"/>
          <w:color w:val="000000"/>
          <w:sz w:val="28"/>
        </w:rPr>
        <w:t>
      </w:t>
      </w:r>
      <w:r>
        <w:rPr>
          <w:rFonts w:ascii="Times New Roman"/>
          <w:b w:val="false"/>
          <w:i w:val="false"/>
          <w:color w:val="000000"/>
          <w:sz w:val="28"/>
        </w:rPr>
        <w:t>_______________ __________ бастап ____ дейінгі кезеңге ай</w:t>
      </w:r>
      <w:r>
        <w:br/>
      </w:r>
      <w:r>
        <w:rPr>
          <w:rFonts w:ascii="Times New Roman"/>
          <w:b w:val="false"/>
          <w:i w:val="false"/>
          <w:color w:val="000000"/>
          <w:sz w:val="28"/>
        </w:rPr>
        <w:t>
      </w:t>
      </w:r>
      <w:r>
        <w:rPr>
          <w:rFonts w:ascii="Times New Roman"/>
          <w:b w:val="false"/>
          <w:i w:val="false"/>
          <w:color w:val="000000"/>
          <w:sz w:val="28"/>
        </w:rPr>
        <w:t>сайын _________(_________________________________________) теңге мөлшерінде</w:t>
      </w:r>
      <w:r>
        <w:br/>
      </w:r>
      <w:r>
        <w:rPr>
          <w:rFonts w:ascii="Times New Roman"/>
          <w:b w:val="false"/>
          <w:i w:val="false"/>
          <w:color w:val="000000"/>
          <w:sz w:val="28"/>
        </w:rPr>
        <w:t>
      </w:t>
      </w:r>
      <w:r>
        <w:rPr>
          <w:rFonts w:ascii="Times New Roman"/>
          <w:b w:val="false"/>
          <w:i w:val="false"/>
          <w:color w:val="000000"/>
          <w:sz w:val="28"/>
        </w:rPr>
        <w:t xml:space="preserve">                   (сомасы жазбаша)                                және (немесе) бір жолғы________(________________________________) теңге мөлшерінде</w:t>
      </w:r>
      <w:r>
        <w:br/>
      </w:r>
      <w:r>
        <w:rPr>
          <w:rFonts w:ascii="Times New Roman"/>
          <w:b w:val="false"/>
          <w:i w:val="false"/>
          <w:color w:val="000000"/>
          <w:sz w:val="28"/>
        </w:rPr>
        <w:t>
      </w:t>
      </w:r>
      <w:r>
        <w:rPr>
          <w:rFonts w:ascii="Times New Roman"/>
          <w:b w:val="false"/>
          <w:i w:val="false"/>
          <w:color w:val="000000"/>
          <w:sz w:val="28"/>
        </w:rPr>
        <w:t xml:space="preserve">                         (сомасы жазбаша)                   </w:t>
      </w:r>
      <w:r>
        <w:br/>
      </w:r>
      <w:r>
        <w:rPr>
          <w:rFonts w:ascii="Times New Roman"/>
          <w:b w:val="false"/>
          <w:i w:val="false"/>
          <w:color w:val="000000"/>
          <w:sz w:val="28"/>
        </w:rPr>
        <w:t>
      </w:t>
      </w:r>
      <w:r>
        <w:rPr>
          <w:rFonts w:ascii="Times New Roman"/>
          <w:b w:val="false"/>
          <w:i w:val="false"/>
          <w:color w:val="000000"/>
          <w:sz w:val="28"/>
        </w:rPr>
        <w:t>(жеке қосалқы шаруашылықты дамыту (үй малын, құсын сатып алу және т.б.), жеке кәсіпкерлік қызметті ұйымдастыру) әлеуметтік көмекті төлейді;</w:t>
      </w:r>
      <w:r>
        <w:br/>
      </w:r>
      <w:r>
        <w:rPr>
          <w:rFonts w:ascii="Times New Roman"/>
          <w:b w:val="false"/>
          <w:i w:val="false"/>
          <w:color w:val="000000"/>
          <w:sz w:val="28"/>
        </w:rPr>
        <w:t>
      </w:t>
      </w:r>
      <w:r>
        <w:rPr>
          <w:rFonts w:ascii="Times New Roman"/>
          <w:b w:val="false"/>
          <w:i w:val="false"/>
          <w:color w:val="000000"/>
          <w:sz w:val="28"/>
        </w:rPr>
        <w:t>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w:t>
      </w:r>
      <w:r>
        <w:rPr>
          <w:rFonts w:ascii="Times New Roman"/>
          <w:b w:val="false"/>
          <w:i w:val="false"/>
          <w:color w:val="000000"/>
          <w:sz w:val="28"/>
        </w:rPr>
        <w:t xml:space="preserve">3) отбасының (адамның) өзін-өзі қамтамасыз етуге өтуіне ықпал және келісімшартты іске асыру мерзімі ішінде сүйемелдеуді қамтамасыз етеді; </w:t>
      </w:r>
      <w:r>
        <w:br/>
      </w:r>
      <w:r>
        <w:rPr>
          <w:rFonts w:ascii="Times New Roman"/>
          <w:b w:val="false"/>
          <w:i w:val="false"/>
          <w:color w:val="000000"/>
          <w:sz w:val="28"/>
        </w:rPr>
        <w:t>
      </w:t>
      </w:r>
      <w:r>
        <w:rPr>
          <w:rFonts w:ascii="Times New Roman"/>
          <w:b w:val="false"/>
          <w:i w:val="false"/>
          <w:color w:val="000000"/>
          <w:sz w:val="28"/>
        </w:rPr>
        <w:t xml:space="preserve">4) Жеке жоспарда көзделген іс-шараларды іске асыруға жұмылдырылған басқа да ұйымдармен өзара іс-әрекетті жүзеге асырады; </w:t>
      </w:r>
      <w:r>
        <w:br/>
      </w:r>
      <w:r>
        <w:rPr>
          <w:rFonts w:ascii="Times New Roman"/>
          <w:b w:val="false"/>
          <w:i w:val="false"/>
          <w:color w:val="000000"/>
          <w:sz w:val="28"/>
        </w:rPr>
        <w:t>
      </w:t>
      </w:r>
      <w:r>
        <w:rPr>
          <w:rFonts w:ascii="Times New Roman"/>
          <w:b w:val="false"/>
          <w:i w:val="false"/>
          <w:color w:val="000000"/>
          <w:sz w:val="28"/>
        </w:rPr>
        <w:t xml:space="preserve">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 </w:t>
      </w:r>
      <w:r>
        <w:br/>
      </w:r>
      <w:r>
        <w:rPr>
          <w:rFonts w:ascii="Times New Roman"/>
          <w:b w:val="false"/>
          <w:i w:val="false"/>
          <w:color w:val="000000"/>
          <w:sz w:val="28"/>
        </w:rPr>
        <w:t>
      </w:t>
      </w:r>
      <w:r>
        <w:rPr>
          <w:rFonts w:ascii="Times New Roman"/>
          <w:b w:val="false"/>
          <w:i w:val="false"/>
          <w:color w:val="000000"/>
          <w:sz w:val="28"/>
        </w:rPr>
        <w:t xml:space="preserve">3. Қатысушы және (немесе) оның отбасы мүшелері: </w:t>
      </w:r>
      <w:r>
        <w:br/>
      </w:r>
      <w:r>
        <w:rPr>
          <w:rFonts w:ascii="Times New Roman"/>
          <w:b w:val="false"/>
          <w:i w:val="false"/>
          <w:color w:val="000000"/>
          <w:sz w:val="28"/>
        </w:rPr>
        <w:t>
      </w:t>
      </w:r>
      <w:r>
        <w:rPr>
          <w:rFonts w:ascii="Times New Roman"/>
          <w:b w:val="false"/>
          <w:i w:val="false"/>
          <w:color w:val="000000"/>
          <w:sz w:val="28"/>
        </w:rPr>
        <w:t xml:space="preserve">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 </w:t>
      </w:r>
      <w:r>
        <w:br/>
      </w:r>
      <w:r>
        <w:rPr>
          <w:rFonts w:ascii="Times New Roman"/>
          <w:b w:val="false"/>
          <w:i w:val="false"/>
          <w:color w:val="000000"/>
          <w:sz w:val="28"/>
        </w:rPr>
        <w:t>
      </w:t>
      </w:r>
      <w:r>
        <w:rPr>
          <w:rFonts w:ascii="Times New Roman"/>
          <w:b w:val="false"/>
          <w:i w:val="false"/>
          <w:color w:val="000000"/>
          <w:sz w:val="28"/>
        </w:rPr>
        <w:t xml:space="preserve">2) жұмыспен қамту орталығымен жасалған әлеуметтік келісімшарт (келісімшарттар) талаптарын орындайды; </w:t>
      </w:r>
      <w:r>
        <w:br/>
      </w:r>
      <w:r>
        <w:rPr>
          <w:rFonts w:ascii="Times New Roman"/>
          <w:b w:val="false"/>
          <w:i w:val="false"/>
          <w:color w:val="000000"/>
          <w:sz w:val="28"/>
        </w:rPr>
        <w:t>
      </w:t>
      </w:r>
      <w:r>
        <w:rPr>
          <w:rFonts w:ascii="Times New Roman"/>
          <w:b w:val="false"/>
          <w:i w:val="false"/>
          <w:color w:val="000000"/>
          <w:sz w:val="28"/>
        </w:rPr>
        <w:t>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w:t>
      </w:r>
      <w:r>
        <w:rPr>
          <w:rFonts w:ascii="Times New Roman"/>
          <w:b w:val="false"/>
          <w:i w:val="false"/>
          <w:color w:val="000000"/>
          <w:sz w:val="28"/>
        </w:rPr>
        <w:t xml:space="preserve">5) жұмыспен қамту және әлеуметтік бағдарламалар бөліміне әлеуметтік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 </w:t>
      </w:r>
      <w:r>
        <w:br/>
      </w:r>
      <w:r>
        <w:rPr>
          <w:rFonts w:ascii="Times New Roman"/>
          <w:b w:val="false"/>
          <w:i w:val="false"/>
          <w:color w:val="000000"/>
          <w:sz w:val="28"/>
        </w:rPr>
        <w:t>
      </w:t>
      </w:r>
      <w:r>
        <w:rPr>
          <w:rFonts w:ascii="Times New Roman"/>
          <w:b w:val="false"/>
          <w:i w:val="false"/>
          <w:color w:val="000000"/>
          <w:sz w:val="28"/>
        </w:rPr>
        <w:t xml:space="preserve">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 </w:t>
      </w:r>
      <w:r>
        <w:br/>
      </w:r>
      <w:r>
        <w:rPr>
          <w:rFonts w:ascii="Times New Roman"/>
          <w:b w:val="false"/>
          <w:i w:val="false"/>
          <w:color w:val="000000"/>
          <w:sz w:val="28"/>
        </w:rPr>
        <w:t>
      </w:t>
      </w:r>
      <w:r>
        <w:rPr>
          <w:rFonts w:ascii="Times New Roman"/>
          <w:b w:val="false"/>
          <w:i w:val="false"/>
          <w:color w:val="000000"/>
          <w:sz w:val="28"/>
        </w:rPr>
        <w:t xml:space="preserve">7) әлеуметтік көмекті заңсыз тағайындауға әкеп соқтырған жалған мәліметтер ұсынғаны анықталған жағдайда заңсыз алынған ақшалай қаражатты ерікті түрде қайтарады; </w:t>
      </w:r>
      <w:r>
        <w:br/>
      </w:r>
      <w:r>
        <w:rPr>
          <w:rFonts w:ascii="Times New Roman"/>
          <w:b w:val="false"/>
          <w:i w:val="false"/>
          <w:color w:val="000000"/>
          <w:sz w:val="28"/>
        </w:rPr>
        <w:t>
      </w:t>
      </w:r>
      <w:r>
        <w:rPr>
          <w:rFonts w:ascii="Times New Roman"/>
          <w:b w:val="false"/>
          <w:i w:val="false"/>
          <w:color w:val="000000"/>
          <w:sz w:val="28"/>
        </w:rPr>
        <w:t>8) жұмыспен қамту және әлеуметтік бағдарламалар бөлімімен, кенттің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әкімімен келісім бойынша) өзара іс-қимыл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p>
    <w:bookmarkStart w:name="z409" w:id="32"/>
    <w:p>
      <w:pPr>
        <w:spacing w:after="0"/>
        <w:ind w:left="0"/>
        <w:jc w:val="both"/>
      </w:pPr>
      <w:r>
        <w:rPr>
          <w:rFonts w:ascii="Times New Roman"/>
          <w:b w:val="false"/>
          <w:i w:val="false"/>
          <w:color w:val="000000"/>
          <w:sz w:val="28"/>
        </w:rPr>
        <w:t>            3. Тараптардың құқықтары</w:t>
      </w:r>
      <w:r>
        <w:br/>
      </w:r>
      <w:r>
        <w:rPr>
          <w:rFonts w:ascii="Times New Roman"/>
          <w:b w:val="false"/>
          <w:i w:val="false"/>
          <w:color w:val="000000"/>
          <w:sz w:val="28"/>
        </w:rPr>
        <w:t>
</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Жұмыспен қамту және әлеуметтік бағдарламалар бөлімі: </w:t>
      </w:r>
      <w:r>
        <w:br/>
      </w:r>
      <w:r>
        <w:rPr>
          <w:rFonts w:ascii="Times New Roman"/>
          <w:b w:val="false"/>
          <w:i w:val="false"/>
          <w:color w:val="000000"/>
          <w:sz w:val="28"/>
        </w:rPr>
        <w:t>
      </w:t>
      </w:r>
      <w:r>
        <w:rPr>
          <w:rFonts w:ascii="Times New Roman"/>
          <w:b w:val="false"/>
          <w:i w:val="false"/>
          <w:color w:val="000000"/>
          <w:sz w:val="28"/>
        </w:rPr>
        <w:t>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w:t>
      </w:r>
      <w:r>
        <w:rPr>
          <w:rFonts w:ascii="Times New Roman"/>
          <w:b w:val="false"/>
          <w:i w:val="false"/>
          <w:color w:val="000000"/>
          <w:sz w:val="28"/>
        </w:rPr>
        <w:t xml:space="preserve">2) отбасының (адамның) материалдық жағдайын тексереді; </w:t>
      </w:r>
      <w:r>
        <w:br/>
      </w:r>
      <w:r>
        <w:rPr>
          <w:rFonts w:ascii="Times New Roman"/>
          <w:b w:val="false"/>
          <w:i w:val="false"/>
          <w:color w:val="000000"/>
          <w:sz w:val="28"/>
        </w:rPr>
        <w:t>
      </w:t>
      </w:r>
      <w:r>
        <w:rPr>
          <w:rFonts w:ascii="Times New Roman"/>
          <w:b w:val="false"/>
          <w:i w:val="false"/>
          <w:color w:val="000000"/>
          <w:sz w:val="28"/>
        </w:rPr>
        <w:t xml:space="preserve">3) алынған ақпаратты әлеуметтік көмек тағайындау (тағайындаудан бас тарту) туралы мәселені шешу кезінде пайдаланады; </w:t>
      </w:r>
      <w:r>
        <w:br/>
      </w:r>
      <w:r>
        <w:rPr>
          <w:rFonts w:ascii="Times New Roman"/>
          <w:b w:val="false"/>
          <w:i w:val="false"/>
          <w:color w:val="000000"/>
          <w:sz w:val="28"/>
        </w:rPr>
        <w:t>
      </w:t>
      </w:r>
      <w:r>
        <w:rPr>
          <w:rFonts w:ascii="Times New Roman"/>
          <w:b w:val="false"/>
          <w:i w:val="false"/>
          <w:color w:val="000000"/>
          <w:sz w:val="28"/>
        </w:rPr>
        <w:t xml:space="preserve">4) егер отбасы (адам) жұмыспен қамту орталығымен жасалған келісімшарттың және әлеуметтік келісімшарттың міндеттемелерін орындамаса, әлеуметтік көмек төлеуді тоқтатады; </w:t>
      </w:r>
      <w:r>
        <w:br/>
      </w:r>
      <w:r>
        <w:rPr>
          <w:rFonts w:ascii="Times New Roman"/>
          <w:b w:val="false"/>
          <w:i w:val="false"/>
          <w:color w:val="000000"/>
          <w:sz w:val="28"/>
        </w:rPr>
        <w:t>
      </w:t>
      </w:r>
      <w:r>
        <w:rPr>
          <w:rFonts w:ascii="Times New Roman"/>
          <w:b w:val="false"/>
          <w:i w:val="false"/>
          <w:color w:val="000000"/>
          <w:sz w:val="28"/>
        </w:rPr>
        <w:t>5) келісімшарттың уақтылы және тиісінше орындалуын талап етеді;</w:t>
      </w:r>
      <w:r>
        <w:br/>
      </w:r>
      <w:r>
        <w:rPr>
          <w:rFonts w:ascii="Times New Roman"/>
          <w:b w:val="false"/>
          <w:i w:val="false"/>
          <w:color w:val="000000"/>
          <w:sz w:val="28"/>
        </w:rPr>
        <w:t>
      </w:t>
      </w:r>
      <w:r>
        <w:rPr>
          <w:rFonts w:ascii="Times New Roman"/>
          <w:b w:val="false"/>
          <w:i w:val="false"/>
          <w:color w:val="000000"/>
          <w:sz w:val="28"/>
        </w:rPr>
        <w:t>6) келісімшарт шеңберінде өзге де мәселелерді шешеді.</w:t>
      </w:r>
      <w:r>
        <w:br/>
      </w:r>
      <w:r>
        <w:rPr>
          <w:rFonts w:ascii="Times New Roman"/>
          <w:b w:val="false"/>
          <w:i w:val="false"/>
          <w:color w:val="000000"/>
          <w:sz w:val="28"/>
        </w:rPr>
        <w:t>
      </w:t>
      </w:r>
      <w:r>
        <w:rPr>
          <w:rFonts w:ascii="Times New Roman"/>
          <w:b w:val="false"/>
          <w:i w:val="false"/>
          <w:color w:val="000000"/>
          <w:sz w:val="28"/>
        </w:rPr>
        <w:t xml:space="preserve">5. Қатысушы: </w:t>
      </w:r>
      <w:r>
        <w:br/>
      </w:r>
      <w:r>
        <w:rPr>
          <w:rFonts w:ascii="Times New Roman"/>
          <w:b w:val="false"/>
          <w:i w:val="false"/>
          <w:color w:val="000000"/>
          <w:sz w:val="28"/>
        </w:rPr>
        <w:t>
      </w:t>
      </w:r>
      <w:r>
        <w:rPr>
          <w:rFonts w:ascii="Times New Roman"/>
          <w:b w:val="false"/>
          <w:i w:val="false"/>
          <w:color w:val="000000"/>
          <w:sz w:val="28"/>
        </w:rPr>
        <w:t xml:space="preserve">1) келісімшартта және Жеке жоспарда көзделген әлеуметтік қолдау шараларын алады; </w:t>
      </w:r>
      <w:r>
        <w:br/>
      </w:r>
      <w:r>
        <w:rPr>
          <w:rFonts w:ascii="Times New Roman"/>
          <w:b w:val="false"/>
          <w:i w:val="false"/>
          <w:color w:val="000000"/>
          <w:sz w:val="28"/>
        </w:rPr>
        <w:t>
      </w:t>
      </w:r>
      <w:r>
        <w:rPr>
          <w:rFonts w:ascii="Times New Roman"/>
          <w:b w:val="false"/>
          <w:i w:val="false"/>
          <w:color w:val="000000"/>
          <w:sz w:val="28"/>
        </w:rPr>
        <w:t>2) келісімшарттың уақтылы және тиісінше орындалуын талап етеді;</w:t>
      </w:r>
      <w:r>
        <w:br/>
      </w:r>
      <w:r>
        <w:rPr>
          <w:rFonts w:ascii="Times New Roman"/>
          <w:b w:val="false"/>
          <w:i w:val="false"/>
          <w:color w:val="000000"/>
          <w:sz w:val="28"/>
        </w:rPr>
        <w:t>
      </w:t>
      </w:r>
      <w:r>
        <w:rPr>
          <w:rFonts w:ascii="Times New Roman"/>
          <w:b w:val="false"/>
          <w:i w:val="false"/>
          <w:color w:val="000000"/>
          <w:sz w:val="28"/>
        </w:rPr>
        <w:t xml:space="preserve">3) отбасы құрамының өзгеруіне байланысты әлеуметтік көмек қайта есептеуді талап етеді; </w:t>
      </w:r>
      <w:r>
        <w:br/>
      </w:r>
      <w:r>
        <w:rPr>
          <w:rFonts w:ascii="Times New Roman"/>
          <w:b w:val="false"/>
          <w:i w:val="false"/>
          <w:color w:val="000000"/>
          <w:sz w:val="28"/>
        </w:rPr>
        <w:t>
      </w:t>
      </w:r>
      <w:r>
        <w:rPr>
          <w:rFonts w:ascii="Times New Roman"/>
          <w:b w:val="false"/>
          <w:i w:val="false"/>
          <w:color w:val="000000"/>
          <w:sz w:val="28"/>
        </w:rPr>
        <w:t xml:space="preserve">4) Жеке жоспар іс-шараларының орындалуымен байланысты консультация мен ақпарат алады. </w:t>
      </w:r>
      <w:r>
        <w:br/>
      </w:r>
      <w:r>
        <w:rPr>
          <w:rFonts w:ascii="Times New Roman"/>
          <w:b w:val="false"/>
          <w:i w:val="false"/>
          <w:color w:val="000000"/>
          <w:sz w:val="28"/>
        </w:rPr>
        <w:t>
</w:t>
      </w:r>
    </w:p>
    <w:bookmarkStart w:name="z422" w:id="33"/>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r>
        <w:br/>
      </w:r>
      <w:r>
        <w:rPr>
          <w:rFonts w:ascii="Times New Roman"/>
          <w:b w:val="false"/>
          <w:i w:val="false"/>
          <w:color w:val="000000"/>
          <w:sz w:val="28"/>
        </w:rPr>
        <w:t>
</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6. Қатысушы және (немесе) оның отбасы мүшелері әлеуметтік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 </w:t>
      </w:r>
      <w:r>
        <w:br/>
      </w:r>
      <w:r>
        <w:rPr>
          <w:rFonts w:ascii="Times New Roman"/>
          <w:b w:val="false"/>
          <w:i w:val="false"/>
          <w:color w:val="000000"/>
          <w:sz w:val="28"/>
        </w:rPr>
        <w:t>
      </w:t>
      </w:r>
      <w:r>
        <w:rPr>
          <w:rFonts w:ascii="Times New Roman"/>
          <w:b w:val="false"/>
          <w:i w:val="false"/>
          <w:color w:val="000000"/>
          <w:sz w:val="28"/>
        </w:rPr>
        <w:t xml:space="preserve">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 </w:t>
      </w:r>
      <w:r>
        <w:br/>
      </w:r>
      <w:r>
        <w:rPr>
          <w:rFonts w:ascii="Times New Roman"/>
          <w:b w:val="false"/>
          <w:i w:val="false"/>
          <w:color w:val="000000"/>
          <w:sz w:val="28"/>
        </w:rPr>
        <w:t>
      </w:t>
      </w:r>
      <w:r>
        <w:rPr>
          <w:rFonts w:ascii="Times New Roman"/>
          <w:b w:val="false"/>
          <w:i w:val="false"/>
          <w:color w:val="000000"/>
          <w:sz w:val="28"/>
        </w:rPr>
        <w:t xml:space="preserve">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 </w:t>
      </w:r>
      <w:r>
        <w:br/>
      </w:r>
      <w:r>
        <w:rPr>
          <w:rFonts w:ascii="Times New Roman"/>
          <w:b w:val="false"/>
          <w:i w:val="false"/>
          <w:color w:val="000000"/>
          <w:sz w:val="28"/>
        </w:rPr>
        <w:t>
</w:t>
      </w:r>
    </w:p>
    <w:bookmarkStart w:name="z427" w:id="34"/>
    <w:p>
      <w:pPr>
        <w:spacing w:after="0"/>
        <w:ind w:left="0"/>
        <w:jc w:val="both"/>
      </w:pPr>
      <w:r>
        <w:rPr>
          <w:rFonts w:ascii="Times New Roman"/>
          <w:b w:val="false"/>
          <w:i w:val="false"/>
          <w:color w:val="000000"/>
          <w:sz w:val="28"/>
        </w:rPr>
        <w:t>            5. Күтпеген жағдайлар</w:t>
      </w:r>
      <w:r>
        <w:br/>
      </w:r>
      <w:r>
        <w:rPr>
          <w:rFonts w:ascii="Times New Roman"/>
          <w:b w:val="false"/>
          <w:i w:val="false"/>
          <w:color w:val="000000"/>
          <w:sz w:val="28"/>
        </w:rPr>
        <w:t>
</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xml:space="preserve">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 </w:t>
      </w:r>
      <w:r>
        <w:br/>
      </w:r>
      <w:r>
        <w:rPr>
          <w:rFonts w:ascii="Times New Roman"/>
          <w:b w:val="false"/>
          <w:i w:val="false"/>
          <w:color w:val="000000"/>
          <w:sz w:val="28"/>
        </w:rPr>
        <w:t>
      </w:t>
      </w:r>
      <w:r>
        <w:rPr>
          <w:rFonts w:ascii="Times New Roman"/>
          <w:b w:val="false"/>
          <w:i w:val="false"/>
          <w:color w:val="000000"/>
          <w:sz w:val="28"/>
        </w:rPr>
        <w:t xml:space="preserve">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 </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келісімшарт бойынша міндеттемелерді толық немесе ішінара орындай алмауы (кезеңді көрсету) асатын болса, тараптар осы келісімшартты бұзуға құқылы.</w:t>
      </w:r>
      <w:r>
        <w:br/>
      </w:r>
      <w:r>
        <w:rPr>
          <w:rFonts w:ascii="Times New Roman"/>
          <w:b w:val="false"/>
          <w:i w:val="false"/>
          <w:color w:val="000000"/>
          <w:sz w:val="28"/>
        </w:rPr>
        <w:t>
</w:t>
      </w:r>
    </w:p>
    <w:bookmarkStart w:name="z432" w:id="35"/>
    <w:p>
      <w:pPr>
        <w:spacing w:after="0"/>
        <w:ind w:left="0"/>
        <w:jc w:val="both"/>
      </w:pPr>
      <w:r>
        <w:rPr>
          <w:rFonts w:ascii="Times New Roman"/>
          <w:b w:val="false"/>
          <w:i w:val="false"/>
          <w:color w:val="000000"/>
          <w:sz w:val="28"/>
        </w:rPr>
        <w:t>            6. Өзге де талаптар</w:t>
      </w:r>
      <w:r>
        <w:br/>
      </w:r>
      <w:r>
        <w:rPr>
          <w:rFonts w:ascii="Times New Roman"/>
          <w:b w:val="false"/>
          <w:i w:val="false"/>
          <w:color w:val="000000"/>
          <w:sz w:val="28"/>
        </w:rPr>
        <w:t>
</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15. Келісімшарт қол қойылған күнінен бастап күшіне енеді және 20____ жыл қоса қолданылады.</w:t>
      </w:r>
      <w:r>
        <w:br/>
      </w:r>
      <w:r>
        <w:rPr>
          <w:rFonts w:ascii="Times New Roman"/>
          <w:b w:val="false"/>
          <w:i w:val="false"/>
          <w:color w:val="000000"/>
          <w:sz w:val="28"/>
        </w:rPr>
        <w:t>
      </w:t>
      </w:r>
      <w:r>
        <w:rPr>
          <w:rFonts w:ascii="Times New Roman"/>
          <w:b w:val="false"/>
          <w:i w:val="false"/>
          <w:color w:val="000000"/>
          <w:sz w:val="28"/>
        </w:rPr>
        <w:t>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w:t>
      </w:r>
      <w:r>
        <w:rPr>
          <w:rFonts w:ascii="Times New Roman"/>
          <w:b w:val="false"/>
          <w:i w:val="false"/>
          <w:color w:val="000000"/>
          <w:sz w:val="28"/>
        </w:rPr>
        <w:t xml:space="preserve">17. Осы келісімшарт бірдей заңды күші бар екі данада жасалған. </w:t>
      </w:r>
      <w:r>
        <w:br/>
      </w:r>
      <w:r>
        <w:rPr>
          <w:rFonts w:ascii="Times New Roman"/>
          <w:b w:val="false"/>
          <w:i w:val="false"/>
          <w:color w:val="000000"/>
          <w:sz w:val="28"/>
        </w:rPr>
        <w:t>
</w:t>
      </w:r>
    </w:p>
    <w:bookmarkStart w:name="z437" w:id="36"/>
    <w:p>
      <w:pPr>
        <w:spacing w:after="0"/>
        <w:ind w:left="0"/>
        <w:jc w:val="both"/>
      </w:pPr>
      <w:r>
        <w:rPr>
          <w:rFonts w:ascii="Times New Roman"/>
          <w:b w:val="false"/>
          <w:i w:val="false"/>
          <w:color w:val="000000"/>
          <w:sz w:val="28"/>
        </w:rPr>
        <w:t>            7. Тараптардың мекенжайлары мен деректемелері</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1"/>
        <w:gridCol w:w="6149"/>
      </w:tblGrid>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 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w:t>
            </w:r>
            <w:r>
              <w:br/>
            </w:r>
            <w:r>
              <w:rPr>
                <w:rFonts w:ascii="Times New Roman"/>
                <w:b w:val="false"/>
                <w:i w:val="false"/>
                <w:color w:val="000000"/>
                <w:sz w:val="20"/>
              </w:rPr>
              <w:t>(уәкілетті өкілдің тегі, аты, әкесінің аты (болған кезде)</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Қатысушы </w:t>
            </w:r>
            <w:r>
              <w:br/>
            </w:r>
            <w:r>
              <w:rPr>
                <w:rFonts w:ascii="Times New Roman"/>
                <w:b w:val="false"/>
                <w:i w:val="false"/>
                <w:color w:val="000000"/>
                <w:sz w:val="20"/>
              </w:rPr>
              <w:t>
__________________________________</w:t>
            </w:r>
            <w:r>
              <w:br/>
            </w:r>
            <w:r>
              <w:rPr>
                <w:rFonts w:ascii="Times New Roman"/>
                <w:b w:val="false"/>
                <w:i w:val="false"/>
                <w:color w:val="000000"/>
                <w:sz w:val="20"/>
              </w:rPr>
              <w:t>(тегі, аты, әкесінің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Мөрдің 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