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e002" w14:textId="940e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"Мамлют ауданында тұратын аз қамтылған отбасыларына (азаматтарға) тұрғын үй көмегін көрсетудің қағидасы туралы" Солтүстік Қазақстан облысы Мамлют ауданы мәслихатының 2012 жылғы 25 қыркүйектегі № 6/1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2015 жылғы 29 маусымдағы № 43/6 шешімі. Солтүстік Қазақстан облысының Әділет департаментінде 2015 жылғы 28 шілдеде N 3330 болып тіркелді. Күші жойылды - Солтүстік Қазақстан облысы Мамлют ауданы мәслихатының 2019 жылғы 17 сәуірдегі № 49/3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мәслихатының 17.04.2019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"Мамлют ауданында тұратын аз қамтылған отбасыларына (азаматтарға) тұрғын үй көмегін көрсетудің қағидасы туралы" Солтүстік Қазақстан облысы Мамлют ауданы мәслихатының 2012 жылғы 25 қыркүйектегі № 6/1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 "Знамя труда" газетінде 2012 жылдың 9 қарашасында, "Солтүстік жұлдызы" газетінде 2012 жылдың 23 қарашасында жарияланды, Нормативтік құқықтық актілерді мемлекеттік тіркеу тізілімінде № 1908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Мамлют ауданында тұратын аз қамтылған отбасыларына (азаматтарға) тұрғын үй көмегін көрсетудің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бөлігінің екінші абзацы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29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коммуналдық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29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29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