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9a7e" w14:textId="7139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бюджеті туралы" Солтүстік Қазақстан облысы Мамлют ауданы мәслихатының 2014 жылғы 22 желтоқсандағы № 38/2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2015 жылғы 2 қарашадағы № 47/2 шешімі. Солтүстік Қазақстан облысының Әділет департаментінде 2015 жылғы 16 қарашада N 3461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аудандық бюджеті туралы" Солтүстік Қазақстан облысы Мамлют ауданы мәслихатының 2014 жылғы 22 желтоқсандағы № 38/2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15 қаңтардағы "Солтүстік жұлдызы", "Знамя труда" аудандық газеттерінде жарияланған, нормативтік құқықтық актілерді мемлекеттік тіркеу Тізілімінде № 3042 болып тіркелген)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жылдарға, соның ішінде 2015 жылға арналған аудандық бюджеті,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2069973,1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288664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28253,7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– 41882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1711173,4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2094758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10398,3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14865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4466,7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(профициті) – -35183,2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35183,2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14865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4466,7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24784,9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5704,3 мың теңге – жануарлардың энзоотиялық аурулары бойынша ветеринариялық іс-шараларды жүргізу;";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7425 мың теңге – Мамлютка қаласында инженерлік-коммуникациялық инфрақұрылымға қосу арқылы 18 пәтерлі тұрғын үйдің құрылысына (сыртқы жүйелер және абаттандыру).";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"12. 2015 жылға арналған шығындар түрлер бойынша мұқтаж азаматтардың бөлек санаттарына әлеуметтік көмекті көрсетуге 7940,4 мың теңгеде сомасында 8 қосымшаға сәйкес бекітілсін.".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 (МАМ)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 Мамлют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 мемлекеттiк мекемесi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уақытша атқарушы (ЭҚБ)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 2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Сақтағанова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 қарашадағы № 47/2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2014 жылғы 22 желтоқсандағы № 38/2 шешіміне 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Мамлют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108"/>
        <w:gridCol w:w="984"/>
        <w:gridCol w:w="5444"/>
        <w:gridCol w:w="4117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1171"/>
        <w:gridCol w:w="6067"/>
        <w:gridCol w:w="3066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Борышты өтеуге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 қарашадағы № 47/2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2014 жылғы 22 желтоқсандағы № 38/2 шешіміне 4 қосымша</w:t>
            </w:r>
          </w:p>
        </w:tc>
      </w:tr>
    </w:tbl>
    <w:bookmarkStart w:name="z2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аудандық маңызды қаланың, кенттің, ауылдың, ауылдық округтің бюджеттік бағдарламалар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772"/>
        <w:gridCol w:w="772"/>
        <w:gridCol w:w="2824"/>
        <w:gridCol w:w="1795"/>
        <w:gridCol w:w="1568"/>
        <w:gridCol w:w="1341"/>
        <w:gridCol w:w="1342"/>
        <w:gridCol w:w="1342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Мамлютка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80"/>
        <w:gridCol w:w="780"/>
        <w:gridCol w:w="2048"/>
        <w:gridCol w:w="1812"/>
        <w:gridCol w:w="1582"/>
        <w:gridCol w:w="1583"/>
        <w:gridCol w:w="1583"/>
        <w:gridCol w:w="1583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505"/>
        <w:gridCol w:w="1506"/>
        <w:gridCol w:w="1506"/>
        <w:gridCol w:w="1506"/>
        <w:gridCol w:w="1506"/>
        <w:gridCol w:w="1506"/>
        <w:gridCol w:w="15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339"/>
        <w:gridCol w:w="1566"/>
        <w:gridCol w:w="1566"/>
        <w:gridCol w:w="1566"/>
        <w:gridCol w:w="15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2015 жылғы 2 қарашадағы № 47/2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аудандық мәслихаттың 2014 жылғы 22 желтоқсандағы № 38/2 шешіміне 8 қосымша</w:t>
            </w:r>
          </w:p>
        </w:tc>
      </w:tr>
    </w:tbl>
    <w:bookmarkStart w:name="z2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бірыңғай санаттағы мұқтаж азаматтарға әлеуметтік көмек түрлері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6376"/>
        <w:gridCol w:w="4749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 даталарға және мереке күндеріне бір мәртелі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 жағдайының немесе өрт немесе әлеуметтік маңызды аурулар салдарынан қиын өмірлік жағдайдың туындауы жанында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Отбасыны белсендендірудің әлеуметтік шарты негізінде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