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0472" w14:textId="cd10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2015 - 2017 жылдарға арналған бюджеті туралы" Солтүстік Қазақстан облысы Тайынша ауданы мәслихатының 2014 жылғы 24 желтоқсандағы № 244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2015 жылғы 19 қаңтардағы № 254 шешімі. Солтүстік Қазақстан облысының Әділет департаментінде 2015 жылғы 9 ақпанда N 3101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Тайынша ауданының 2015 - 2017 жылдарға арналған бюджеті туралы» Солтүстік Қазақстан облысы Тайынша ауданы мәслихатының 2014 жылғы 24 желтоқсандағы № 244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жылғы 8 қаңтарда № 3047 болып тіркелген, «Тайынша Таңы» 2015 жылғы 16 қаңтардағы № 2 аудандық газетінде, «Тайыншинские вести» 2015 жылғы 16 қаңтардағы № 2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Солтүстік Қазақстан облысы Тайынша ауданының 2015 - 2017 жылдарға арналған бюджеті (әрі қарай аудандық бюджет)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5151214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749459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109388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4279167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5165138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9357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- 9357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- 9357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XXXIV сессиясының төрағасы</w:t>
            </w:r>
          </w:p>
          <w:bookmarkEnd w:id="1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Бейсембаев</w:t>
            </w:r>
          </w:p>
        </w:tc>
      </w:tr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19 қаңтардағы № 254 шешіміне 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1 қосымша</w:t>
            </w:r>
          </w:p>
          <w:bookmarkEnd w:id="4"/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192"/>
        <w:gridCol w:w="1192"/>
        <w:gridCol w:w="6124"/>
        <w:gridCol w:w="2771"/>
        <w:gridCol w:w="144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меншігін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 баланы (жетім 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-9357 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 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19 қаңтардағы № 254 шешіміне 2 қосымша</w:t>
            </w:r>
          </w:p>
          <w:bookmarkEnd w:id="18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4 қосымша</w:t>
            </w:r>
          </w:p>
          <w:bookmarkEnd w:id="181"/>
        </w:tc>
      </w:tr>
    </w:tbl>
    <w:bookmarkStart w:name="z2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қаладағы аудан, аудандық маңызы бар қала, кент, ауыл, ауылдық округ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22"/>
        <w:gridCol w:w="622"/>
        <w:gridCol w:w="1690"/>
        <w:gridCol w:w="1359"/>
        <w:gridCol w:w="1194"/>
        <w:gridCol w:w="1195"/>
        <w:gridCol w:w="1032"/>
        <w:gridCol w:w="1032"/>
        <w:gridCol w:w="1032"/>
        <w:gridCol w:w="1032"/>
        <w:gridCol w:w="1032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Тайынша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"Большеизюм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"Драгомиров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27"/>
        <w:gridCol w:w="973"/>
        <w:gridCol w:w="973"/>
        <w:gridCol w:w="974"/>
        <w:gridCol w:w="974"/>
        <w:gridCol w:w="974"/>
        <w:gridCol w:w="974"/>
        <w:gridCol w:w="974"/>
        <w:gridCol w:w="1128"/>
        <w:gridCol w:w="1128"/>
        <w:gridCol w:w="1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"Келлер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"Летовочный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"Тихоокеан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