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64c9" w14:textId="d936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аумағында Қазақстан Республикасы Президенттігіне үміткерлердің үгіттік баспа материалдарын орналастыру үшін орындарды белгілеу және сайлаушылармен кездесулер өткізу үшін үй-жайларды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2015 жылғы 27 ақпандағы № 65 қаулысы. Солтүстік Қазақстан облысының Әділет департаментінде 2015 жылғы 4 наурызда N 3136 болып тіркелді. Күші жойылды – Солтүстік Қазақстан облысы Тайынша ауданы әкімдігінің 2015 жылғы 23 маусымдағы N 296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Тайынша ауданы әкімдігінің 23.06.2015 </w:t>
      </w:r>
      <w:r>
        <w:rPr>
          <w:rFonts w:ascii="Times New Roman"/>
          <w:b w:val="false"/>
          <w:i w:val="false"/>
          <w:color w:val="ff0000"/>
          <w:sz w:val="28"/>
        </w:rPr>
        <w:t>N 296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28 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Тайынша аудандық сайлау комиссиясымен бірлесіп Тайынша ауданы аумағында Қазақстан Республикасы Президенттігіне барлық үміткерлер үшін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Тайынша ауданы аумағында Қазақстан Республикасы Президенттігіне барлық үміткерлерге сайлаушылармен кездесулер өткізу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шартты негізде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күннен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жылы 27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2015 жылғы 27 ақпандағы № 65 қаулысына 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аумағында Қазақстан Республикасы Президенттігіне барлық үміткерлердің үгіттік баспа материалдарын орналастыру үшін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900"/>
        <w:gridCol w:w="9733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Үгіттік материалдарын орналастыру үшін 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алаңындағы ақпараттық стендтер, Солтүстік Қазақстан облысы Тайынша ауданы "Аудандық мәдениет үйі" мемлекеттік коммуналдық қазыналық кәсіпорны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Қарағаш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"Астык-STEM"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"Калиновка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"Константиновка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"Племзавод Алабота"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"Целинное бастауыш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"Амандық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"Ильичевка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"Аймақ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Большеизюм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Изюм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"Большой Изюм" акционерлік қоғамның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Ново-Приречное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"Новоприречный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"Донецкое" жауапкершілігі шектеулі серіктестігінің мәдениет үйі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Белоярка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Солтүстік Қазақстан облысы денсаулық сақтау басқармасының "Тайынша орталық аудандық ауруханасы" шаруашылық жүргізу құқығындағы коммуналдық мемлекеттік кәсіпорнының амбулаторлық пункт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Подольское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"Подольск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Краснокиевка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"Краснокиевка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"Озерное бастауыш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"Жаркуль"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Обуховка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"Обуховка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Ивангород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"Рассвет" дүкені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Любимовка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"Любимовка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"Тайынша-Астык" жауапкершілігі шектеулі серіктестігінің мәдениет үйі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"Новый труд"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 Келлер ауылдық округі әкімінің аппараты" мемлекеттік мекемесінің мәдениет үйі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Кременчуг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"Кременчуг бастауыш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 Келлер ауылдық округі әкімінің аппараты" мемлекеттік мекемесінің ауылдық клуб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"Тайынша Астық"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"Агроном Тайынша"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 Тайынша"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Краснополян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"Краснополянское"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"Краснополянское" жауапкершілігі шектеулі серіктестігінің ауылдық клуб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"Озерки"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"Степной" өндірістік кооперативтің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Краснодольск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"Краснодольск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Солтүстік Қазақстан облысы денсаулық сақтау басқармасының "Тайынша орталық аудандық ауруханасы" шаруашылық жүргізу құқығындағы коммуналдық мемлекеттік кәсіпорнының медициналық пункт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 Летовочный ауылдық округі әкімінің аппараты" мемлекеттік мекемесінің мәдениет үй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Подлесное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"Подлесная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"№ 1 Горький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"Краснокаменск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"Талап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"Мәдениет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"Алиби-Астык" жауапкершілігі шектеулі серіктестігінің кеңсе ғимаратының, ауылдық кітапхана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"Заречное бастауыш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бастауыш мектебі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дүкені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"Ковыльное"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"Ласточка" дүкені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білім бөлімі" мемлекеттік мекемесінің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Теңдік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"Қаратомар"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"Кантемир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Котовское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 жеке кәсіпкері дүкенінің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"Тихоокеанск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Шұңқыркөл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"Севастополь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Алабота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білім бөлімі" мемлекеттік мекемесінің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"Чермошнян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Бахмут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"Наташа" дүкені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Многоцветное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"Многоцветный негізгі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Ново-Ивановка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"Новоивановка бастауыш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 Летовочный ауылдық округі әкімінің аппараты" мемлекеттік мекемесінің мәдениет үй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Нагорное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"Поляна" жауапкершілігі шектеулі серіктестігінің қонақ үйі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"№ 1 Чкалов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"Петровка орта мектебі" коммуналдық мемлекеттік мекемесі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Новоберезовка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ауданының білім бөлімі" мемлекеттік мекемесінің мектеп ғимаратының алдындағы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Яснополян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Ясная Поляна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"Тайынша-Астык"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"Вишневское"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"Масло-Дел Агро"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Дашка-Николаевка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"Дашка-Николаевка" жауапкершілігі шектеулі серіктестігінің кеңсе ғимаратының алдындағы ақпараттық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2015 жылғы 27 ақпандағы № 65 қаулысына 2 қосымша</w:t>
            </w:r>
          </w:p>
        </w:tc>
      </w:tr>
    </w:tbl>
    <w:bookmarkStart w:name="z9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аумағында Қазақстан Республикасы Президенттігіне барлық үміткерлерге сайлаушылармен кездесулерді өткізу үшін үй-жайлар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937"/>
        <w:gridCol w:w="9423"/>
      </w:tblGrid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Кездесулерді өткізу үшін 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"Аудандық мәдениет үйі" мемлекеттік коммуналдық қазыналық кәсіпорнының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Қарағаш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"Қарағаш орта мектебі" коммуналдық мемлекеттік мекемесі мектебінің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"Алабота орта мектебі" коммуналдық мемлекеттік мекемесі мектебінің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"Амандық орта мектебі" коммуналдық мемлекеттік мекемесі мектебінің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Изюм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"Большой Изюм орта мектебі" коммуналдық мемлекеттік мекемесі мектебінің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"Донецкое" жауапкершілігі шектеулі серіктестігінің мәдениет үйі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"Драгомиров орта мектебі" коммуналдық мемлекеттік мекемесі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"Тайынша-Астык" жауапкершілігі шектеулі серіктестігінің мәдениет үйі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Тайынша ауданы Келлер ауылдық округі әкімінің аппараты" мемлекеттік мекемесінің мәдениет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 Киров ауылдық округі әкімінің аппараты" мемлекеттік мекемесінің 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"Красная Поляна орта мектебі" коммуналдық мемлекеттік мекемесі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Тайынша ауданы Летовочный ауылдық округі әкімінің аппараты" мемлекеттік мекемесінің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"Мироновка орта мектебі" коммуналдық мемлекеттік мекемесі мектебінің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"Рощинск негізгі мектебі" коммуналдық мемлекеттік мекемесі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"Теңдік орта мектебі" коммуналдық мемлекеттік мекемесі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"Тихоокеанск орта мектебі" коммуналдық мемлекеттік мекемесі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"Чермошнян орта мектебі" коммуналдық мемлекеттік мекемесі мектебінің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Тайынша ауданы әкімдігінің "№ 1 Чкалов орта мектебі" коммуналдық мемлекеттік мекемесі мектебінің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Ясная Поляна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"Тайынша-Астык" жауапкершілігі шектеулі серіктестігінің мәдениет үйі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