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581a" w14:textId="3615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аумағында шығып қалған ауылдық округтері әкімдерінің орнына үміткерлерге таңдаушылармен кездесу өткізу үшін үй-жайды ұсыну және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2015 жылғы 27 ақпандағы № 64 қаулысы. Солтүстік Қазақстан облысының Әділет департаментінде 2015 жылғы 11 наурызда N 3152 болып тіркелді. Күші жойылды - Солтүстік Қазақстан облысы Тайынша аудандық әкімдігінің 2015 жылғы 2 қарашадағы N 460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Тайынша аудандық  әкімдігінің 2.11.2015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460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 1995 жылғы 28 қыркүйектегі Конституциялық Заңының 28 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Жарлығымен бекітілген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Тайынша аудандық сайлау комиссиясымен бірлесіп (келісім бойынша) Солтүстік Қазақстан облысы Тайынша ауданының аумағында шығып қалған ауылдық округтері әкімдерінің орнына барлық үміткерлер үшін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2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тізбесіне сәйкес, Солтүстік Қазақстан облысы Тайынша ауданының аумағында шығып қалған ауылдық округтері әкімдерінің орнына барлық үміткерлерге таңдаушылармен кездесу өткізу үшін шарттық негізінде үй-жай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жылы 27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2015 жылғы 27 ақпандағы № 64 қаулысына 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аумағында шығып қалған ауылдық округтері әкімдерінің орнына барлық үміткерлер үшін үгіттік баспа материалдарын орналастыру үшін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984"/>
        <w:gridCol w:w="9980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"Достық" орталық аландағы ақпараттық стенд, Солтүстік Қазақстан облысы Тайынша ауданы "Аудандық мәдениет үйі" мемлекеттік коммуналдық қазыналық кәсіпорны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2015 жылғы 27 ақпандағы № 64 қаулысына 2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аумағында шығып қалған ауылдық округтері әкімдерінің орнына барлық үміткерлерге таңдаушылармен кездесу өткізу үшін шарттық негізінде берілетін үй-жай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453"/>
        <w:gridCol w:w="8874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Таңдаушылармен кездесуі үшін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Тайынша ауданы "Аудандық мәдениет үйі" мемлекеттік коммуналдық қазыналық кәсіпорнының мәдениет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