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0c45" w14:textId="b43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ауданының сайлау учаскелерін құру туралы" Тайынша ауданы әкімінің 2014 жылғы 21 қаңтардағы № 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әкімінің 2015 жылғы 27 наурыздағы № 10 шешімі. Солтүстік Қазақстан облысының Әділет департаментінде 2015 жылғы 2 сәуірде N 3191 болып тіркелді. Күші жойылды – Солтүстік Қазақстан облысы Тайынша ауданы әкімінің 2015 жылғы 16 қазандағы N 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Тайынша ауданы әкімінің 16.10.2015 </w:t>
      </w:r>
      <w:r>
        <w:rPr>
          <w:rFonts w:ascii="Times New Roman"/>
          <w:b w:val="false"/>
          <w:i w:val="false"/>
          <w:color w:val="ff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сайлау туралы" Қазақстан Республикасының 1995 жылғы 28 қыркүйектегі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"Тайынша ауданының сайлау учаскелерін құру туралы" Солтүстік Қазақстан облысы Тайынша ауданы әкімінің 2014 жылғы 21 қаңтардағы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тіркеу Тiзiлiмiнде 2014 жылғы 13 ақпандағы № 2553 тiркелдi, 2014 жылғы 21 ақпандағы "Тайынша таңы" аудандық газетiнде, 2014 жылғы 21 ақпандағы "Тайыншинские вести"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 қосымшасының </w:t>
      </w:r>
      <w:r>
        <w:rPr>
          <w:rFonts w:ascii="Times New Roman"/>
          <w:b w:val="false"/>
          <w:i w:val="false"/>
          <w:color w:val="000000"/>
          <w:sz w:val="28"/>
        </w:rPr>
        <w:t>21)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"21) № 470 сайлау учаскесі, Котовское селосы Центральная көшесі, "Фирма Котовское СК" жауапкершілігі шектеулі серіктестігінің кеңсесі (келісім бойынша)".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жылы 27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