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f305" w14:textId="0d3f3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2015 жылғы 31 наурыздағы N 266 шешімі. Солтүстік Қазақстан облысының Әділет департаментінде 2015 жылғы 22 сәуірде N 3223 болып тіркелді. Күші жойылды – Солтүстік Қазақстан облысы Тайынша ауданы мәслихатының 2017 жылғы 04 сәуірдегі № 70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мәслихатының 04.04.2017 </w:t>
      </w:r>
      <w:r>
        <w:rPr>
          <w:rFonts w:ascii="Times New Roman"/>
          <w:b w:val="false"/>
          <w:i w:val="false"/>
          <w:color w:val="ff0000"/>
          <w:sz w:val="28"/>
        </w:rPr>
        <w:t>№ 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1998 жылғы 24 наурыздағы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12 ақпандағы № 2551 болып тіркелген, 2014 жылғы 21 ақпан "Тайынша таңы" аудандық газетінде, 2014 жылғы 21 ақпан "Тайыншинские вести"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көрсетілген Қағидалардың </w:t>
      </w:r>
      <w:r>
        <w:rPr>
          <w:rFonts w:ascii="Times New Roman"/>
          <w:b w:val="false"/>
          <w:i w:val="false"/>
          <w:color w:val="000000"/>
          <w:sz w:val="28"/>
        </w:rPr>
        <w:t>8-тармағының</w:t>
      </w:r>
      <w:r>
        <w:rPr>
          <w:rFonts w:ascii="Times New Roman"/>
          <w:b w:val="false"/>
          <w:i w:val="false"/>
          <w:color w:val="000000"/>
          <w:sz w:val="28"/>
        </w:rPr>
        <w:t xml:space="preserve"> екінші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"Азаматтарды өмірлік қиын жағдай туындаған кезде мұқтаждар санатына жатқызу үшін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 xml:space="preserve">жетімдік; </w:t>
      </w:r>
      <w:r>
        <w:br/>
      </w:r>
      <w:r>
        <w:rPr>
          <w:rFonts w:ascii="Times New Roman"/>
          <w:b w:val="false"/>
          <w:i w:val="false"/>
          <w:color w:val="000000"/>
          <w:sz w:val="28"/>
        </w:rPr>
        <w:t>
      </w:t>
      </w:r>
      <w:r>
        <w:rPr>
          <w:rFonts w:ascii="Times New Roman"/>
          <w:b w:val="false"/>
          <w:i w:val="false"/>
          <w:color w:val="000000"/>
          <w:sz w:val="28"/>
        </w:rPr>
        <w:t xml:space="preserve">ата-ананың қамқорлығы жоқ жағдайда; </w:t>
      </w:r>
      <w:r>
        <w:br/>
      </w:r>
      <w:r>
        <w:rPr>
          <w:rFonts w:ascii="Times New Roman"/>
          <w:b w:val="false"/>
          <w:i w:val="false"/>
          <w:color w:val="000000"/>
          <w:sz w:val="28"/>
        </w:rPr>
        <w:t>
      </w:t>
      </w:r>
      <w:r>
        <w:rPr>
          <w:rFonts w:ascii="Times New Roman"/>
          <w:b w:val="false"/>
          <w:i w:val="false"/>
          <w:color w:val="000000"/>
          <w:sz w:val="28"/>
        </w:rPr>
        <w:t>кәмелетке толмағандардың қараусыздығы, оның ішінде девиантты құлықтылар;</w:t>
      </w:r>
      <w:r>
        <w:br/>
      </w:r>
      <w:r>
        <w:rPr>
          <w:rFonts w:ascii="Times New Roman"/>
          <w:b w:val="false"/>
          <w:i w:val="false"/>
          <w:color w:val="000000"/>
          <w:sz w:val="28"/>
        </w:rPr>
        <w:t>
      </w:t>
      </w:r>
      <w:r>
        <w:rPr>
          <w:rFonts w:ascii="Times New Roman"/>
          <w:b w:val="false"/>
          <w:i w:val="false"/>
          <w:color w:val="000000"/>
          <w:sz w:val="28"/>
        </w:rPr>
        <w:t xml:space="preserve">кәмелетке толмағандардың ерекше режимде ұстайтын білім беру ұйымдарында болуы; </w:t>
      </w:r>
      <w:r>
        <w:br/>
      </w:r>
      <w:r>
        <w:rPr>
          <w:rFonts w:ascii="Times New Roman"/>
          <w:b w:val="false"/>
          <w:i w:val="false"/>
          <w:color w:val="000000"/>
          <w:sz w:val="28"/>
        </w:rPr>
        <w:t>
      </w:t>
      </w:r>
      <w:r>
        <w:rPr>
          <w:rFonts w:ascii="Times New Roman"/>
          <w:b w:val="false"/>
          <w:i w:val="false"/>
          <w:color w:val="000000"/>
          <w:sz w:val="28"/>
        </w:rPr>
        <w:t>туғаннан үш жасқа дейінгі балалардың ертедегі психо-дене тұрғылық дамудағы мүмкіндігі шектеулі жағдайда;</w:t>
      </w:r>
      <w:r>
        <w:br/>
      </w:r>
      <w:r>
        <w:rPr>
          <w:rFonts w:ascii="Times New Roman"/>
          <w:b w:val="false"/>
          <w:i w:val="false"/>
          <w:color w:val="000000"/>
          <w:sz w:val="28"/>
        </w:rPr>
        <w:t>
      </w:t>
      </w:r>
      <w:r>
        <w:rPr>
          <w:rFonts w:ascii="Times New Roman"/>
          <w:b w:val="false"/>
          <w:i w:val="false"/>
          <w:color w:val="000000"/>
          <w:sz w:val="28"/>
        </w:rPr>
        <w:t>дене және (немесе) ақыл-ес мүмкіндіктеріне қарай организм қызметінің тұрақты бұзушылығы жағдайда;</w:t>
      </w:r>
      <w:r>
        <w:br/>
      </w:r>
      <w:r>
        <w:rPr>
          <w:rFonts w:ascii="Times New Roman"/>
          <w:b w:val="false"/>
          <w:i w:val="false"/>
          <w:color w:val="000000"/>
          <w:sz w:val="28"/>
        </w:rPr>
        <w:t>
      </w:t>
      </w:r>
      <w:r>
        <w:rPr>
          <w:rFonts w:ascii="Times New Roman"/>
          <w:b w:val="false"/>
          <w:i w:val="false"/>
          <w:color w:val="000000"/>
          <w:sz w:val="28"/>
        </w:rPr>
        <w:t xml:space="preserve">айналадағыларға қауіп төндіретін, әлеуметтік маңызды аурулар және аурулар салдарынан өмір әрекеті шектелген жағдайда; </w:t>
      </w:r>
      <w:r>
        <w:br/>
      </w:r>
      <w:r>
        <w:rPr>
          <w:rFonts w:ascii="Times New Roman"/>
          <w:b w:val="false"/>
          <w:i w:val="false"/>
          <w:color w:val="000000"/>
          <w:sz w:val="28"/>
        </w:rPr>
        <w:t>
      </w:t>
      </w:r>
      <w:r>
        <w:rPr>
          <w:rFonts w:ascii="Times New Roman"/>
          <w:b w:val="false"/>
          <w:i w:val="false"/>
          <w:color w:val="000000"/>
          <w:sz w:val="28"/>
        </w:rPr>
        <w:t>ауруы және (немесе) мүгедектігі салдарынан, қартаюына байланысты өзіне өзі күтім көрсетуге қабілетсіздігі жағдайда;</w:t>
      </w:r>
      <w:r>
        <w:br/>
      </w:r>
      <w:r>
        <w:rPr>
          <w:rFonts w:ascii="Times New Roman"/>
          <w:b w:val="false"/>
          <w:i w:val="false"/>
          <w:color w:val="000000"/>
          <w:sz w:val="28"/>
        </w:rPr>
        <w:t>
      </w:t>
      </w:r>
      <w:r>
        <w:rPr>
          <w:rFonts w:ascii="Times New Roman"/>
          <w:b w:val="false"/>
          <w:i w:val="false"/>
          <w:color w:val="000000"/>
          <w:sz w:val="28"/>
        </w:rPr>
        <w:t>әлеуметтік бейімсіздікке және депривацияға әкеп соққан қатыгез қатынас жағдайында;</w:t>
      </w:r>
      <w:r>
        <w:br/>
      </w:r>
      <w:r>
        <w:rPr>
          <w:rFonts w:ascii="Times New Roman"/>
          <w:b w:val="false"/>
          <w:i w:val="false"/>
          <w:color w:val="000000"/>
          <w:sz w:val="28"/>
        </w:rPr>
        <w:t>
      </w:t>
      </w:r>
      <w:r>
        <w:rPr>
          <w:rFonts w:ascii="Times New Roman"/>
          <w:b w:val="false"/>
          <w:i w:val="false"/>
          <w:color w:val="000000"/>
          <w:sz w:val="28"/>
        </w:rPr>
        <w:t>панасыздық (белгілі тұрғылықты жері жоқ тұлғалар);</w:t>
      </w:r>
      <w:r>
        <w:br/>
      </w:r>
      <w:r>
        <w:rPr>
          <w:rFonts w:ascii="Times New Roman"/>
          <w:b w:val="false"/>
          <w:i w:val="false"/>
          <w:color w:val="000000"/>
          <w:sz w:val="28"/>
        </w:rPr>
        <w:t>
      </w:t>
      </w:r>
      <w:r>
        <w:rPr>
          <w:rFonts w:ascii="Times New Roman"/>
          <w:b w:val="false"/>
          <w:i w:val="false"/>
          <w:color w:val="000000"/>
          <w:sz w:val="28"/>
        </w:rPr>
        <w:t>бас бостандығынан айыру орындарынан босаған кезде;</w:t>
      </w:r>
      <w:r>
        <w:br/>
      </w:r>
      <w:r>
        <w:rPr>
          <w:rFonts w:ascii="Times New Roman"/>
          <w:b w:val="false"/>
          <w:i w:val="false"/>
          <w:color w:val="000000"/>
          <w:sz w:val="28"/>
        </w:rPr>
        <w:t>
      </w:t>
      </w:r>
      <w:r>
        <w:rPr>
          <w:rFonts w:ascii="Times New Roman"/>
          <w:b w:val="false"/>
          <w:i w:val="false"/>
          <w:color w:val="000000"/>
          <w:sz w:val="28"/>
        </w:rPr>
        <w:t>қылмыстық-атқару инспекциясы сынақ қызметінің тіркеуінде тұрған жағдайда;</w:t>
      </w:r>
      <w:r>
        <w:br/>
      </w:r>
      <w:r>
        <w:rPr>
          <w:rFonts w:ascii="Times New Roman"/>
          <w:b w:val="false"/>
          <w:i w:val="false"/>
          <w:color w:val="000000"/>
          <w:sz w:val="28"/>
        </w:rPr>
        <w:t>
      </w:t>
      </w:r>
      <w:r>
        <w:rPr>
          <w:rFonts w:ascii="Times New Roman"/>
          <w:b w:val="false"/>
          <w:i w:val="false"/>
          <w:color w:val="000000"/>
          <w:sz w:val="28"/>
        </w:rPr>
        <w:t>жылына бір рет Ұлы Отан соғысының қатысушылары мен мүгедектеріне табыстарын ескермей, тіс протезін салу және санаторлы-курорттық емделуге қажеттілігі (2015 жылғы 01 қаңтардан бастап);</w:t>
      </w:r>
      <w:r>
        <w:br/>
      </w:r>
      <w:r>
        <w:rPr>
          <w:rFonts w:ascii="Times New Roman"/>
          <w:b w:val="false"/>
          <w:i w:val="false"/>
          <w:color w:val="000000"/>
          <w:sz w:val="28"/>
        </w:rPr>
        <w:t>
      </w:t>
      </w:r>
      <w:r>
        <w:rPr>
          <w:rFonts w:ascii="Times New Roman"/>
          <w:b w:val="false"/>
          <w:i w:val="false"/>
          <w:color w:val="000000"/>
          <w:sz w:val="28"/>
        </w:rPr>
        <w:t>ай сайын екі айлық есептік көрсеткіштер мөлшерінде Ұлы Отан соғысының қатысушылары мен мүгедектеріне табыстарын ескермей, коммуналдық қызметтерді төлеу және отынды сатып алу үшін ай сайынғы өтемақылардағы қажеттілігі (2015 жылғы 01 қаңтардан бастап);".</w:t>
      </w:r>
      <w:r>
        <w:br/>
      </w:r>
      <w:r>
        <w:rPr>
          <w:rFonts w:ascii="Times New Roman"/>
          <w:b w:val="false"/>
          <w:i w:val="false"/>
          <w:color w:val="000000"/>
          <w:sz w:val="28"/>
        </w:rPr>
        <w:t>
      </w:t>
      </w:r>
      <w:r>
        <w:rPr>
          <w:rFonts w:ascii="Times New Roman"/>
          <w:b w:val="false"/>
          <w:i w:val="false"/>
          <w:color w:val="000000"/>
          <w:sz w:val="28"/>
        </w:rPr>
        <w:t xml:space="preserve">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күнтізбелік он күн өткен соң қолданысқа енгізіледі және 2014 жылғы 1 қаңтардан бастап пайда болған құқықтық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 мәслихатының</w:t>
            </w:r>
            <w:r>
              <w:br/>
            </w:r>
            <w:r>
              <w:rPr>
                <w:rFonts w:ascii="Times New Roman"/>
                <w:b w:val="false"/>
                <w:i/>
                <w:color w:val="000000"/>
                <w:sz w:val="20"/>
              </w:rPr>
              <w:t xml:space="preserve">ХХХVІ-шы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Бейсембаев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"КЕЛІСІЛГЕН"</w:t>
            </w:r>
            <w:r>
              <w:br/>
            </w:r>
            <w:r>
              <w:rPr>
                <w:rFonts w:ascii="Times New Roman"/>
                <w:b w:val="false"/>
                <w:i/>
                <w:color w:val="000000"/>
                <w:sz w:val="20"/>
              </w:rPr>
              <w:t xml:space="preserve">Солтүстік Қазақстан облысының </w:t>
            </w:r>
            <w:r>
              <w:br/>
            </w:r>
            <w:r>
              <w:rPr>
                <w:rFonts w:ascii="Times New Roman"/>
                <w:b w:val="false"/>
                <w:i/>
                <w:color w:val="000000"/>
                <w:sz w:val="20"/>
              </w:rPr>
              <w:t>әкімі</w:t>
            </w:r>
            <w:r>
              <w:br/>
            </w:r>
            <w:r>
              <w:rPr>
                <w:rFonts w:ascii="Times New Roman"/>
                <w:b w:val="false"/>
                <w:i/>
                <w:color w:val="000000"/>
                <w:sz w:val="20"/>
              </w:rPr>
              <w:t>2015 жылғы 31 наурыз</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2015 жылғы 31 наурыздағы № 266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bookmarkStart w:name="z30" w:id="0"/>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сонымен қатар әлеуметтік көмек көрсетудің еселігі мен мөлшері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10342"/>
        <w:gridCol w:w="1582"/>
      </w:tblGrid>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Алушылар санаттары</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Айлық есептік көрсеткіштерде әлеуметтік көмек көрсетудің еселігі мен мөлшері</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аумағынан әскерді шығару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Бұрыңғы КСР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бұрыңғы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бұрыңғы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бұрыңғы КСР Одағының ордендерімен және медальдерімен наградталған жұмысшылар мен қызметшілер.</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15</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Бұрыңғы КСР Одағын қорғау кезінде, әскери қызметтің өзге де міндеттерін басқа уақытта орындау кезінде жаралануы, контуция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15</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елдерде қимыл жасаған әскер құрамындағы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15</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15</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15</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Бұрыңғы КСР Одағы Мемлекет қауіпсіздігі комитетінің Ауғанстанда уақытша, болған және совет әскерлерінің шектелген құрамына енбеген жұмысшылары мен қызметшілері.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алқамен", "Күміс алқамен", І және ІІ дәрежелі "Ана даңқы" ордендерімен марапатталған немесе бұрын "Ардақты ана" атағын алған көп балалы аналар.</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электро стансасындағы апатты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АЭС-індегі апаттың, сондай-ақ азаматтық немесе әскери мақсаттағы объектілердегі басқа да радиациялық апаттары мен авариялардың зардаптарын жоюға қатысқан, сондай-ақ ядролық сынақтар мен жаттығуларға тікелей қатысқан адамдар.</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15</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АЭС-індегі апаттың, азаматтық немесе әскери мақсаттағы объектілердегі басқа да радиациялық апаттар мен авариялардың, ядролық 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15</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АЭС-індегі апаттың,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15</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АЭС-індегі апаттың, азаматтық немесе әскери мақсаттағы объектілердегі басқа да радиациялық апаттар мен авариялардың, ядролық сынаулардың салдарынан суле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отбасылары.</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15</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АЭС-індегі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Бұрыңғы КСР Одағының Қорғаныс министрлігіне, ішкі істер және мемлекеттік қауіпсіздік органдарына әскери міндетін өтеу жиындарына шақырылған, қоғамға жат көріністерге байланысты төтенше жағдайлар кезінде қоғамдық тәртіпті сақтау жөніндегі тапсырмаларды орындау барысында қаза тапқан (қайтыс болған) әскери қызметшілердің, басшы және қатардағы құрам адамдарының отбасылары.</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Бейбіт уақытта әскери қызметін өткеру кезінде қаза тапқан (қайтыс болған) әскери қызметшілердің отбасылары.</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50 (2015 жылғы</w:t>
            </w:r>
            <w:r>
              <w:br/>
            </w:r>
            <w:r>
              <w:rPr>
                <w:rFonts w:ascii="Times New Roman"/>
                <w:b w:val="false"/>
                <w:i w:val="false"/>
                <w:color w:val="000000"/>
                <w:sz w:val="20"/>
              </w:rPr>
              <w:t xml:space="preserve">
9 мамырды қоспағанда)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есептелді қалаларда Ұлы Отан соғысы кезінде қызмет атқарған әскери қызметшілер, сондай-ақ бұрыңғы КСО Одағы ішкі істер және мемлекеттік қауіпсіздік органдарының басшы және қатардағы құрамының адамдары.</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5</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бұрыңғы КСР Одағының ішкі істер және мелекеттік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5</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бұрыңғы КСР Одағы Балық өнеркәсібі халық комиссариатының, Теңіз және өзен флотының, Солтүстік теңіз және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қызметкерлерді, сондай-ақ Ұлы Отан соғысының бас кезінде басқа мемлекеттердің порттарында тұтқындалған көлік флоты кемелері экипаждарының мүшелері.</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бұрыңғы КСР Одағының ішкі істер және мемлекеттік қауіпсіздік органдарының басшы және қатардағы құрамындағы адамдар.</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жылдың 1 қаңтарынан 1951 жылдың 31 желтоқсанына дейінгі кезеңде Украин ССР-і, Белорусь ССР-і, Литва ССР-і, Латыш ССР-і, Эстон ССР-і аумақтарында қимыл жасаған халықты қорғаушы истребительдік батальондардығ, взводтар мен отрядтардың жауынгерлері мен командалық құрамы қатарында болған, осы батальондарда, взводтарда, отрядтарда қызмет міндетін атқаруға кезінде жралануы, контузия алуы немесе зақымдануы салдарынан мүгедек болған адамдар.</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жергілікті әуе қорғанысының объектілерді өзін-өзі қорғау топтары мен авариялық командаларының жеке құрамын қатарындағы адамдардың отбасы, Ленинград қаласының госпитальдері мен ауруханаларында қаза тапқан қызметкерлердің отбасылары.</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қарсы келетіндерінен басқаларына) байланысты мүгедек деп танылған азаматтардың екінші рет некеге тұрмаған әйелдері (күйеулері).</w:t>
            </w:r>
            <w:r>
              <w:br/>
            </w: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еңбегі және мінсіз әскери қызметі үшін бұрынғы КСР Одағының ордендері және медальдерімен наградталған адамдар.</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(2015 жылғы </w:t>
            </w:r>
            <w:r>
              <w:br/>
            </w:r>
            <w:r>
              <w:rPr>
                <w:rFonts w:ascii="Times New Roman"/>
                <w:b w:val="false"/>
                <w:i w:val="false"/>
                <w:color w:val="000000"/>
                <w:sz w:val="20"/>
              </w:rPr>
              <w:t>
9 мамырды қоспағанда)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мамырдағы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100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еңбегі және мінсіз әскери қызметі үшін бұрынғы КСР Одағының ордендері және медальдерімен наградталған адамдар.</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25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құрбандарын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қуғын-сүргіндерге тікелей ұшыраған және қазіргі уақытта Қазақстан Республикасының азаматы болып табылатын адамдар.</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1) бұрынғы КСР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2)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3)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4) қуғын-сүргiндердi орталық одақтық органдар: КСРО Жоғарғы Соты мен оның сот алқаларының, КСРО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5)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танылады.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 танылады.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32</w:t>
            </w:r>
            <w:r>
              <w:br/>
            </w:r>
            <w:r>
              <w:rPr>
                <w:rFonts w:ascii="Times New Roman"/>
                <w:b w:val="false"/>
                <w:i w:val="false"/>
                <w:color w:val="000000"/>
                <w:sz w:val="20"/>
              </w:rPr>
              <w:t>
</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облстың, қаланың (ауданның) құрметті азаматтары.</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10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