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b2c7b" w14:textId="eab2c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Тайынша ауданы Тайынша қаласының құрамдас бөліктерін атау және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аудандық әкімдігінің 2015 жылғы 17 сәуірдегі № 175 қаулысы және Солтүстік Қазақстан облысы Тайынша аудандық мәслихатының 2015 жылғы 17 сәуірдегі N 270 шешімі біріккен қаулылары. Солтүстік Қазақстан облысының Әділет департаментінде 2015 жылғы 30 сәуірде N 3235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Республикасының әкімшілік аумақтық құрылымы туралы" Қазақстан Республикасының 1993 жылғы 8 желтоқсандағы Заңының 12 бабы </w:t>
      </w:r>
      <w:r>
        <w:rPr>
          <w:rFonts w:ascii="Times New Roman"/>
          <w:b w:val="false"/>
          <w:i w:val="false"/>
          <w:color w:val="000000"/>
          <w:sz w:val="28"/>
        </w:rPr>
        <w:t>5-1)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Тайынша қаласы тұрғындарының пікірін есепке алып, Солтүстік Қазақстан облыстық ономастикалық комиссияның 2015 жылғы 14 сәуірдегі № 4-3 қорытындысының негізінде Солтүстік Қазақстан облысы Тайынша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Солтүстік Қазақстан облысы Тайынша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Тайынша ауданы Тайынша қаласының келесі құрамдас бөліктері: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Ленина көшесі Қазақстан Конституциясы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 лет ВЛКСМ көшесі Мағжан Жұмабаев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"Октябрьская" алаңы "Достық" алаңына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Қалалық саябаққа "Жеңіс" атауы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бірлескен қаулы мен шешім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0"/>
        <w:gridCol w:w="4200"/>
      </w:tblGrid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Тайынша ауданының әкімі</w:t>
            </w:r>
          </w:p>
          <w:bookmarkEnd w:id="1"/>
        </w:tc>
        <w:tc>
          <w:tcPr>
            <w:tcW w:w="4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Салтықов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Тайынша ауданы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</w:p>
          <w:bookmarkEnd w:id="2"/>
        </w:tc>
        <w:tc>
          <w:tcPr>
            <w:tcW w:w="4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Шәріпов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Тайынша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мәслихатының XXXVII кезектен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тыс сессиясының төрағасы</w:t>
            </w:r>
          </w:p>
          <w:bookmarkEnd w:id="3"/>
        </w:tc>
        <w:tc>
          <w:tcPr>
            <w:tcW w:w="4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Ғабдуллин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