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803d" w14:textId="8f6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Тайынша ауданы бойынша субсидияланатын басым ауыл шаруашылығы дақылдарын әрбір түрі бойынша оңтайлы себу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29 маусымдағы № 302 қаулысы. Солтүстік Қазақстан облысының Әділет департаментінде 2015 жылғы 17 шілдеде N 3309 болып тіркелді. Қолданылу мерзімінің өтуіне байланысты күші жойылды (Солтүстік Қазақстан облысы Тайынша ауданы әкімінің аппаратының 2016 жылғы 5 қаңтардағы N 12.1.7-1/02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Тайынша ауданы әкімінің аппаратының 5.01.2016 N 12.1.7-1/02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атқарушысының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Тайынша ауданы бойынша субсидияланатын басым ауыл шаруашылығы дақылдарын әрбір түрі бойынша оңтайлы себу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 және 2015 жылдың 5 мамырынан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29 маусымдағы № 302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Тайынша ауданы бойынша субсидияланатын басым ауыл наруашылығы дақылдарын әрбір түрі бойынша оңтайлы себу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7978"/>
        <w:gridCol w:w="3145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Егудің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Жаздық бидай (орташа кеш, орташа пісіп-жетілу, орташа ерте сүрыпты, қатты бидай)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8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Арпа, 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 (қойбұршақ)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(бұрынғы болғандар - бу, бір жылдық шөптер, билай дақылдары)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мамырдан 1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Зығыр,қыша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дәндерге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 бойынша сүрлеген шөпке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мамырдан 20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Қызанақтар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 шөпке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жемдік бір жылдық шөп (сұлы + бұршақ, бұршақ +сұлы + арпа),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(судан шөбі, тары, могар, сұлы + сиыржоңышқа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 (сұлы + арпа +бұршақ, сұлы + бұршақ, тары + 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мерзім (бұршақ+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мерзім (сұлы+арпа + бұршақ + бидай, судан шөбі + бұршақ, тары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мерзім (бұршақ + сұлы + арпа, судан шөбі + бұршақ, сұлы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мерзім (рапс,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Эспарцет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