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1fd3" w14:textId="f491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2015 жылғы 14 тамыздағы N 308 шешімі. Солтүстік Қазақстан облысының Әділет департаментінде 2015 жылғы 17 қыркүйекте N 3383 болып тіркелді. Күші жойылды – Солтүстік Қазақстан облысы Тайынша ауданы мәслихатының 2016 жылғы 09 желтоқсандағы № 45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09.12.2016 </w:t>
      </w:r>
      <w:r>
        <w:rPr>
          <w:rFonts w:ascii="Times New Roman"/>
          <w:b w:val="false"/>
          <w:i w:val="false"/>
          <w:color w:val="ff0000"/>
          <w:sz w:val="28"/>
        </w:rPr>
        <w:t>№ 45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Президентінің "Мәслихаттың үлгі регламентін бекіту туралы" 2013 жылғы 03 желтоқсандағы № 704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Тайынша ауданы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кезекті</w:t>
            </w:r>
            <w:r>
              <w:br/>
            </w:r>
            <w:r>
              <w:rPr>
                <w:rFonts w:ascii="Times New Roman"/>
                <w:b w:val="false"/>
                <w:i/>
                <w:color w:val="000000"/>
                <w:sz w:val="20"/>
              </w:rPr>
              <w:t>XLІ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2015 жылғы 14 тамыздағы № 308 шешімімен бекітілген</w:t>
            </w:r>
          </w:p>
        </w:tc>
      </w:tr>
    </w:tbl>
    <w:bookmarkStart w:name="z10" w:id="0"/>
    <w:p>
      <w:pPr>
        <w:spacing w:after="0"/>
        <w:ind w:left="0"/>
        <w:jc w:val="left"/>
      </w:pPr>
      <w:r>
        <w:rPr>
          <w:rFonts w:ascii="Times New Roman"/>
          <w:b/>
          <w:i w:val="false"/>
          <w:color w:val="000000"/>
        </w:rPr>
        <w:t xml:space="preserve"> "Солтүстік Қазақстан облысы Тайынша ауданы мәслихатының аппараты"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 мәслихатының аппараты" мемлекеттік мекемесі Солтүстік Қазақстан облысы Тайынша ауданы мәслихатының, оның органдарының және депутаттардың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"Солтүстік Қазақстан облысы Тайынша ауданы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 Тайынша ауданы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Тайынша ауданы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"Солтүстік Қазақстан облысы Тайынша ауданы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"Солтүстік Қазақстан облысы Тайынша ауданы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"Солтүстік Қазақстан облысы Тайынша ауданы мәслихатының аппараты" мемлекеттік мекемесі өз құзыретінің мәселелері бойынша заңнамада белгіленген тәртіппен Солтүстік Қазақстан облысы Тайынша ауданының мәслихат хатшысының өкімдерімен және Қазақстан Республикасының заңнамасымен қарастырылған басқа да акттермен рәсімделген шешімдер қабылдайды.</w:t>
      </w:r>
      <w:r>
        <w:br/>
      </w:r>
      <w:r>
        <w:rPr>
          <w:rFonts w:ascii="Times New Roman"/>
          <w:b w:val="false"/>
          <w:i w:val="false"/>
          <w:color w:val="000000"/>
          <w:sz w:val="28"/>
        </w:rPr>
        <w:t>
      </w:t>
      </w:r>
      <w:r>
        <w:rPr>
          <w:rFonts w:ascii="Times New Roman"/>
          <w:b w:val="false"/>
          <w:i w:val="false"/>
          <w:color w:val="000000"/>
          <w:sz w:val="28"/>
        </w:rPr>
        <w:t>8. "Солтүстік Қазақстан облысы Тайынша ауданы мәслихатының аппараты" мемлекеттік мекемесінің құрылымы және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151000, Қазақстан Республикасы, Солтүстік Қазақстан облысы, Тайынша ауданы, Тайынша қаласы, Центральный бұрылысы, № 3 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мемлекеттік тілде: "Солтүстік Қазақстан облысы Тайынша ауданы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тілде: государственное учреждение "Аппарат маслихата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11. Осы Ереже "Солтүстік Қазақстан облысы Тайынша ауданы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"Солтүстік Қазақстан облысы Тайынша ауданы мәслихатының аппараты" мемлекеттік мекемесінің қызметін қаржыландыруы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13. "Солтүстік Қазақстан облысы Тайынша ауданы мәслихатының аппараты" мемлекеттік мекемесіне кәсіпкерлік субъектілермен "Солтүстік Қазақстан облысы Тайынша ауданы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"Солтүстік Қазақстан облысы Тайынша ауданы мәслихатының аппараты" мемлекеттік мекемесінің миссиясы, негізгі міндеттері, функциялары, құқықтары мен міндеттері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"Солтүстік Қазақстан облысы Тайынша ауданы мәслихатының аппараты" мемлекеттік мекемесінің миссиясы: Солтүстік Қазақстан облысы Тайынша ауданы мәслихатының (бұдан әрі – аудандық мәслихат) тиімді қызметін қамтамасыз ету.</w:t>
      </w:r>
      <w:r>
        <w:br/>
      </w:r>
      <w:r>
        <w:rPr>
          <w:rFonts w:ascii="Times New Roman"/>
          <w:b w:val="false"/>
          <w:i w:val="false"/>
          <w:color w:val="000000"/>
          <w:sz w:val="28"/>
        </w:rPr>
        <w:t>
      </w:t>
      </w:r>
      <w:r>
        <w:rPr>
          <w:rFonts w:ascii="Times New Roman"/>
          <w:b w:val="false"/>
          <w:i w:val="false"/>
          <w:color w:val="000000"/>
          <w:sz w:val="28"/>
        </w:rPr>
        <w:t>15. Негізгі міндеттер:</w:t>
      </w:r>
      <w:r>
        <w:br/>
      </w:r>
      <w:r>
        <w:rPr>
          <w:rFonts w:ascii="Times New Roman"/>
          <w:b w:val="false"/>
          <w:i w:val="false"/>
          <w:color w:val="000000"/>
          <w:sz w:val="28"/>
        </w:rPr>
        <w:t>
      </w:t>
      </w:r>
      <w:r>
        <w:rPr>
          <w:rFonts w:ascii="Times New Roman"/>
          <w:b w:val="false"/>
          <w:i w:val="false"/>
          <w:color w:val="000000"/>
          <w:sz w:val="28"/>
        </w:rPr>
        <w:t>Солтүстік Қазақстан облысы Тайынша ауданы мәслихатының ұйымдастырушылық және сессиялық қызметін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 мәслихатының, оның органдары мен депутаттарының қызметiн ұйымдастырушылық, құжаттық, құқықтық, ақпараттық-сараптамалық және материалдық-техникалық және өзге де қамтамасыз ету;</w:t>
      </w:r>
      <w:r>
        <w:br/>
      </w:r>
      <w:r>
        <w:rPr>
          <w:rFonts w:ascii="Times New Roman"/>
          <w:b w:val="false"/>
          <w:i w:val="false"/>
          <w:color w:val="000000"/>
          <w:sz w:val="28"/>
        </w:rPr>
        <w:t>
      </w:t>
      </w:r>
      <w:r>
        <w:rPr>
          <w:rFonts w:ascii="Times New Roman"/>
          <w:b w:val="false"/>
          <w:i w:val="false"/>
          <w:color w:val="000000"/>
          <w:sz w:val="28"/>
        </w:rPr>
        <w:t>2) Солтүстік Қазақстан облысы Тайынша ауданы мәслихатының қарауына енгізілген нормативтік құқықтық актілердің және өзге де шешімдер жобаларының Қазақстан Республикасының қолданыстағы заңнамасына сәйкес келуін қадағалау, аудандық мәслихатпен қабылданған нормативтік құқықтық актілерге мониторинг жүргізу;</w:t>
      </w:r>
      <w:r>
        <w:br/>
      </w:r>
      <w:r>
        <w:rPr>
          <w:rFonts w:ascii="Times New Roman"/>
          <w:b w:val="false"/>
          <w:i w:val="false"/>
          <w:color w:val="000000"/>
          <w:sz w:val="28"/>
        </w:rPr>
        <w:t>
      </w:t>
      </w:r>
      <w:r>
        <w:rPr>
          <w:rFonts w:ascii="Times New Roman"/>
          <w:b w:val="false"/>
          <w:i w:val="false"/>
          <w:color w:val="000000"/>
          <w:sz w:val="28"/>
        </w:rPr>
        <w:t>3) Солтүстік Қазақстан облысы Тайынша ауданы мәслихатының қызметін қамтамасыз ету шығындарын айқындау, іс-сапар шығындарын өтеу, депутаттарды қажетті кеңсе құралдарымен және депутаттық қызметті атқару үшін өзге де тауарлармен қамтамасыз ету;</w:t>
      </w:r>
      <w:r>
        <w:br/>
      </w:r>
      <w:r>
        <w:rPr>
          <w:rFonts w:ascii="Times New Roman"/>
          <w:b w:val="false"/>
          <w:i w:val="false"/>
          <w:color w:val="000000"/>
          <w:sz w:val="28"/>
        </w:rPr>
        <w:t>
      </w:t>
      </w:r>
      <w:r>
        <w:rPr>
          <w:rFonts w:ascii="Times New Roman"/>
          <w:b w:val="false"/>
          <w:i w:val="false"/>
          <w:color w:val="000000"/>
          <w:sz w:val="28"/>
        </w:rPr>
        <w:t>4) Солтүстік Қазақстан облысы Тайынша ауданы мәслихатының қызметі туралы ақпаратты бұқаралық ақпарат құралдарында жариялауды, аудандық мәслихатпен қабылданған нормативтік құқықтық актілерді жариялауды ұйымдастыру;</w:t>
      </w:r>
      <w:r>
        <w:br/>
      </w:r>
      <w:r>
        <w:rPr>
          <w:rFonts w:ascii="Times New Roman"/>
          <w:b w:val="false"/>
          <w:i w:val="false"/>
          <w:color w:val="000000"/>
          <w:sz w:val="28"/>
        </w:rPr>
        <w:t>
      </w:t>
      </w:r>
      <w:r>
        <w:rPr>
          <w:rFonts w:ascii="Times New Roman"/>
          <w:b w:val="false"/>
          <w:i w:val="false"/>
          <w:color w:val="000000"/>
          <w:sz w:val="28"/>
        </w:rPr>
        <w:t>5) атқарушы органдар басшыларының ақпараттарын, есептерін жинақтау, талдау, Солтүстік Қазақстан облысы Тайынша ауданының мәслихат депутаттарының алдында өз қызметі туралы есеп беретін мемлекеттік органдар қызметінің нәтижелері туралы анықтамаларды дайындау;</w:t>
      </w:r>
      <w:r>
        <w:br/>
      </w:r>
      <w:r>
        <w:rPr>
          <w:rFonts w:ascii="Times New Roman"/>
          <w:b w:val="false"/>
          <w:i w:val="false"/>
          <w:color w:val="000000"/>
          <w:sz w:val="28"/>
        </w:rPr>
        <w:t>
      </w:t>
      </w:r>
      <w:r>
        <w:rPr>
          <w:rFonts w:ascii="Times New Roman"/>
          <w:b w:val="false"/>
          <w:i w:val="false"/>
          <w:color w:val="000000"/>
          <w:sz w:val="28"/>
        </w:rPr>
        <w:t>6) Солтүстік Қазақстан облысы Тайынша ауданы мәслихатының ресми веб-сайтында облыстық мәслихаттың, оның органдары мен депутаттарының қызметі туралы ақпаратты орналастыру;</w:t>
      </w:r>
      <w:r>
        <w:br/>
      </w:r>
      <w:r>
        <w:rPr>
          <w:rFonts w:ascii="Times New Roman"/>
          <w:b w:val="false"/>
          <w:i w:val="false"/>
          <w:color w:val="000000"/>
          <w:sz w:val="28"/>
        </w:rPr>
        <w:t>
      </w:t>
      </w:r>
      <w:r>
        <w:rPr>
          <w:rFonts w:ascii="Times New Roman"/>
          <w:b w:val="false"/>
          <w:i w:val="false"/>
          <w:color w:val="000000"/>
          <w:sz w:val="28"/>
        </w:rPr>
        <w:t>7) "Солтүстік Қазақстан облысы Тайынша ауданы мәслихатының аппараты" мемлекеттік мекемесі қызметкерлерінің біліктілігін арттыруын және қайта даярлануын қамтамасыз ету;</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заңнамасымен "Солтүстік Қазақстан облысы Тайынша ауданы мәслихатының аппараты" мемлекеттік мекемесіне жүктелген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ауданының мәслихат Регламентінің орындалуын қамтамасыз ету;</w:t>
      </w:r>
      <w:r>
        <w:br/>
      </w:r>
      <w:r>
        <w:rPr>
          <w:rFonts w:ascii="Times New Roman"/>
          <w:b w:val="false"/>
          <w:i w:val="false"/>
          <w:color w:val="000000"/>
          <w:sz w:val="28"/>
        </w:rPr>
        <w:t>
      </w:t>
      </w:r>
      <w:r>
        <w:rPr>
          <w:rFonts w:ascii="Times New Roman"/>
          <w:b w:val="false"/>
          <w:i w:val="false"/>
          <w:color w:val="000000"/>
          <w:sz w:val="28"/>
        </w:rPr>
        <w:t>2) белгіленген тәртіп бойынша мемлекеттік органдар мен лауазым иелерінен,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сараптамалық кеңестердің қорытындыларын, сессиялар мен тұрақты (уақытша) комиссиялардың күн тәртібінің мәселелері бойынша Солтүстік Қазақстан облысы Тайынша ауданы мәслихатының енгізілген шешімдер жобалары бойынша қажетті келісулерді сұрау;</w:t>
      </w:r>
      <w:r>
        <w:br/>
      </w:r>
      <w:r>
        <w:rPr>
          <w:rFonts w:ascii="Times New Roman"/>
          <w:b w:val="false"/>
          <w:i w:val="false"/>
          <w:color w:val="000000"/>
          <w:sz w:val="28"/>
        </w:rPr>
        <w:t>
      </w:t>
      </w:r>
      <w:r>
        <w:rPr>
          <w:rFonts w:ascii="Times New Roman"/>
          <w:b w:val="false"/>
          <w:i w:val="false"/>
          <w:color w:val="000000"/>
          <w:sz w:val="28"/>
        </w:rPr>
        <w:t>3) депутаттар сауалдарын және депутаттық ұсыныстарды дер кезінде қаралуын және іске асырылуын қамтамасыз ету мақсатында мемлекеттік органдар мен мекемелерге депутаттық саулдар жолдау;</w:t>
      </w:r>
      <w:r>
        <w:br/>
      </w:r>
      <w:r>
        <w:rPr>
          <w:rFonts w:ascii="Times New Roman"/>
          <w:b w:val="false"/>
          <w:i w:val="false"/>
          <w:color w:val="000000"/>
          <w:sz w:val="28"/>
        </w:rPr>
        <w:t>
      </w:t>
      </w:r>
      <w:r>
        <w:rPr>
          <w:rFonts w:ascii="Times New Roman"/>
          <w:b w:val="false"/>
          <w:i w:val="false"/>
          <w:color w:val="000000"/>
          <w:sz w:val="28"/>
        </w:rPr>
        <w:t>4) Солтүстік Қазақстан облысы Тайынша ауданының мәслихатына жолданған жеке және заңды тұлғалардың өтініштерін орындау мерзімдеріне және нәтижесіне бақылау жүргізу;</w:t>
      </w:r>
      <w:r>
        <w:br/>
      </w:r>
      <w:r>
        <w:rPr>
          <w:rFonts w:ascii="Times New Roman"/>
          <w:b w:val="false"/>
          <w:i w:val="false"/>
          <w:color w:val="000000"/>
          <w:sz w:val="28"/>
        </w:rPr>
        <w:t>
      </w:t>
      </w:r>
      <w:r>
        <w:rPr>
          <w:rFonts w:ascii="Times New Roman"/>
          <w:b w:val="false"/>
          <w:i w:val="false"/>
          <w:color w:val="000000"/>
          <w:sz w:val="28"/>
        </w:rPr>
        <w:t>5) Солтүстік Қазақстан облысы Тайынша ауданы мәслихатының құзыретіне жататын мәселелер бойынша мемлекеттік органдар мен лауазым иелеріне кеңестік-әдістемелік, ақпараттық, ұйымдастырушылық-техникалық және өзге де көмек көрсету.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"Солтүстік Қазақстан облысы Тайынша ауданы мәслихатының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"Солтүстік Қазақстан облысы Тайынша ауданы мәслихатының аппараты" мемлекеттік мекемесіне басшылықты Солтүстік Қазақстан облысы Тайынша ауданының мәслихат хатшысы (бұдан әрі – аудандық мәслихат хатшысы) жүзеге асырады, ол "Солтүстік Қазақстан облысы Тайынша ауданы мәслихатының аппараты"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19. Солтүстік Қазақстан облысы Тайынша ауданы мәслихатының хатшысы сессияда депутаттардың арасынан ашық немесе жасырын дауыс беру арқылы депутаттар жалпы санының көпшілік даусымен сайланады және мәслихатпен қызметінен босатылады.</w:t>
      </w:r>
      <w:r>
        <w:br/>
      </w:r>
      <w:r>
        <w:rPr>
          <w:rFonts w:ascii="Times New Roman"/>
          <w:b w:val="false"/>
          <w:i w:val="false"/>
          <w:color w:val="000000"/>
          <w:sz w:val="28"/>
        </w:rPr>
        <w:t>
      </w:t>
      </w:r>
      <w:r>
        <w:rPr>
          <w:rFonts w:ascii="Times New Roman"/>
          <w:b w:val="false"/>
          <w:i w:val="false"/>
          <w:color w:val="000000"/>
          <w:sz w:val="28"/>
        </w:rPr>
        <w:t>20. Солтүстік Қазақстан облысы Тайынша ауданының мәслихат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Солтүстік Қазақстан облысы Тайынша ауданының мәслихат хатшысының өкілеттіктері:</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 мәслихатының сессиясын және оның қарауына енгізілетін мәселелерді әзірлеуді ұйымдастырады, хаттама жасалуын қамтамасыз етеді және сессия төрағасымен бірге мәслихат сессиясында қабылданған немесе бекітілген шешімдерге,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Солтүстік Қазақстан облысы Тайынша ауданының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және сайлау округтеріндегі жұмысқа қатысу үшін қызметтік міндеттерін орындаудан босатуға байланысты мәселелерді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өтініштердің қаралуын бақылайды;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Тайынша ауданы мәслихатының аппараты" мемлекеттік мекемесінің қызметіне басшылық жасайды, оның қызметшілерін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сайлаушылардың өтініштері туралы және олар бойынша қабылданған шаралар туралы Солтүстік Қазақстан облысы Тайынша ауданының мәслихатына ұдайы ақпарат беріп отырады;</w:t>
      </w:r>
      <w:r>
        <w:br/>
      </w:r>
      <w:r>
        <w:rPr>
          <w:rFonts w:ascii="Times New Roman"/>
          <w:b w:val="false"/>
          <w:i w:val="false"/>
          <w:color w:val="000000"/>
          <w:sz w:val="28"/>
        </w:rPr>
        <w:t>
      </w:t>
      </w:r>
      <w:r>
        <w:rPr>
          <w:rFonts w:ascii="Times New Roman"/>
          <w:b w:val="false"/>
          <w:i w:val="false"/>
          <w:color w:val="000000"/>
          <w:sz w:val="28"/>
        </w:rPr>
        <w:t>6) Солтүстік Қазақстан облысы Тайынша ауданы мәслихатының өзге де жергілікті өзін-өзі басқару органдарымен өзара іс-қимылын ұйымдастырады;</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Республикасындағы жергілікті мемлекеттік басқару және өзін-өзі басқару туралы" 2001жылғы 23 қаңтардағы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бастамашылық еткен Солтүстік Қазақстан облысы Тайынша ауданының мәслихат депутаттарының жиналған қолдарының төлнұсқалығын тексеруді ұйымдастырады;</w:t>
      </w:r>
      <w:r>
        <w:br/>
      </w:r>
      <w:r>
        <w:rPr>
          <w:rFonts w:ascii="Times New Roman"/>
          <w:b w:val="false"/>
          <w:i w:val="false"/>
          <w:color w:val="000000"/>
          <w:sz w:val="28"/>
        </w:rPr>
        <w:t>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9) Солтүстік Қазақстан облысы Тайынша ауданы мәслихатының тұрақты комиссиялары мен өзге де органдарының және депутаттық топтардың қызметін үйлестіреді;</w:t>
      </w:r>
      <w:r>
        <w:br/>
      </w:r>
      <w:r>
        <w:rPr>
          <w:rFonts w:ascii="Times New Roman"/>
          <w:b w:val="false"/>
          <w:i w:val="false"/>
          <w:color w:val="000000"/>
          <w:sz w:val="28"/>
        </w:rPr>
        <w:t>
      </w:t>
      </w:r>
      <w:r>
        <w:rPr>
          <w:rFonts w:ascii="Times New Roman"/>
          <w:b w:val="false"/>
          <w:i w:val="false"/>
          <w:color w:val="000000"/>
          <w:sz w:val="28"/>
        </w:rPr>
        <w:t>10) мемлекеттік органдармен, ұйымдармен, жергілікті өзін-өзі басқару органдарымен және қоғамдық бірлестіктермен қарым-қатынастарда Солтүстік Қазақстан облысы Тайынша ауданы мәслихатының атынан өкілеттік етеді;</w:t>
      </w:r>
      <w:r>
        <w:br/>
      </w:r>
      <w:r>
        <w:rPr>
          <w:rFonts w:ascii="Times New Roman"/>
          <w:b w:val="false"/>
          <w:i w:val="false"/>
          <w:color w:val="000000"/>
          <w:sz w:val="28"/>
        </w:rPr>
        <w:t>
      </w:t>
      </w:r>
      <w:r>
        <w:rPr>
          <w:rFonts w:ascii="Times New Roman"/>
          <w:b w:val="false"/>
          <w:i w:val="false"/>
          <w:color w:val="000000"/>
          <w:sz w:val="28"/>
        </w:rPr>
        <w:t>11) Солтүстік Қазақстан облысы Тайынша ауданы мәслихатының шешімдерінің жариялануын қамтамасыз етеді, олардың орындалуына бақылау жасау жөніндегі іс-шараларды белгілейді;</w:t>
      </w:r>
      <w:r>
        <w:br/>
      </w:r>
      <w:r>
        <w:rPr>
          <w:rFonts w:ascii="Times New Roman"/>
          <w:b w:val="false"/>
          <w:i w:val="false"/>
          <w:color w:val="000000"/>
          <w:sz w:val="28"/>
        </w:rPr>
        <w:t>
      </w:t>
      </w:r>
      <w:r>
        <w:rPr>
          <w:rFonts w:ascii="Times New Roman"/>
          <w:b w:val="false"/>
          <w:i w:val="false"/>
          <w:color w:val="000000"/>
          <w:sz w:val="28"/>
        </w:rPr>
        <w:t>12) бекітілген заң тәртібімен өз құзыреті шеңберінде "Солтүстік Қазақстан облысы Тайынша ауданы мәслихатының аппараты" мемлекеттік мекемесінің қызметкерлерін мадақтайды, тәртіптік жазалар қолданады немесе алып тастайды;</w:t>
      </w:r>
      <w:r>
        <w:br/>
      </w:r>
      <w:r>
        <w:rPr>
          <w:rFonts w:ascii="Times New Roman"/>
          <w:b w:val="false"/>
          <w:i w:val="false"/>
          <w:color w:val="000000"/>
          <w:sz w:val="28"/>
        </w:rPr>
        <w:t>
      </w:t>
      </w:r>
      <w:r>
        <w:rPr>
          <w:rFonts w:ascii="Times New Roman"/>
          <w:b w:val="false"/>
          <w:i w:val="false"/>
          <w:color w:val="000000"/>
          <w:sz w:val="28"/>
        </w:rPr>
        <w:t>13) "Солтүстік Қазақстан облысы Тайынша ауданы мәслихатының аппараты" мемлекеттік мекемесіндегі сыбайлас жемқорлыққа қарсы іс-қимылдарға бағытталған шаралар қабылдайды және сыбайлас жемқорлыққа қарсы шаралар қабылдауға дербес жауапты болады;</w:t>
      </w:r>
      <w:r>
        <w:br/>
      </w:r>
      <w:r>
        <w:rPr>
          <w:rFonts w:ascii="Times New Roman"/>
          <w:b w:val="false"/>
          <w:i w:val="false"/>
          <w:color w:val="000000"/>
          <w:sz w:val="28"/>
        </w:rPr>
        <w:t>
      </w:t>
      </w:r>
      <w:r>
        <w:rPr>
          <w:rFonts w:ascii="Times New Roman"/>
          <w:b w:val="false"/>
          <w:i w:val="false"/>
          <w:color w:val="000000"/>
          <w:sz w:val="28"/>
        </w:rPr>
        <w:t>14) Қазақстан Республикасының қолданыстағы заңнамаға сәйкес және Солтүстік Қазақстан облысы Тайынша ауданы мәслихатының шешімі бойынша өзге де функцияларды атқарады.</w:t>
      </w:r>
      <w:r>
        <w:br/>
      </w:r>
      <w:r>
        <w:rPr>
          <w:rFonts w:ascii="Times New Roman"/>
          <w:b w:val="false"/>
          <w:i w:val="false"/>
          <w:color w:val="000000"/>
          <w:sz w:val="28"/>
        </w:rPr>
        <w:t>
      </w:t>
      </w:r>
      <w:r>
        <w:rPr>
          <w:rFonts w:ascii="Times New Roman"/>
          <w:b w:val="false"/>
          <w:i w:val="false"/>
          <w:color w:val="000000"/>
          <w:sz w:val="28"/>
        </w:rPr>
        <w:t>Солтүстік Қазақстан облысы Тайынша ауданы мәслихатының хатшысы болмаған кезде оның өкiлеттiгiн мәслихат сессиясы төрағасының шешiмi бойынша Солтүстік Қазақстан облысы Тайынша ауданы мәслихатының тұрақты комиссияларының бiрiнiң төрағасы немесе аудандық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"Солтүстік Қазақстан облысы Тайынша ауданы мәслихатының аппараты" мемлекеттік мекемесінің аппаратын Қазақстан Республикасының қолданыстағы заңнамасына сәйкес қызметке сайланатын және қызметтен босатылатын Солтүстік Қазақстан облысы Тайынша ауданы мәслихатының хатшысы басқарады.</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4. "Солтүстік Қазақстан облысы Тайынша ауданы мәслихатының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"Солтүстік Қазақстан облысы Тайынша ауданы мәслихатының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24. "Солтүстік Қазақстан облысы Тайынша ауданы мәслихатының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"Солтүстік Қазақстан облысы Тайынша ауданы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 "Солтүстік Қазақстан облысы Тайынша ауданы мәслихатының аппараты" мемлекеттік мекемесінің жұмыс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"Солтүстік Қазақстан облысы Тайынша ауданы мәслихатының аппараты" мемлекеттік мекемесінің жұмыс тәртібі Солтүстік Қазақстан облысы Тайынша ауданы мәслихатының жұмыс регламентімен орнатылады және Қазақстан Республикасы еңбек заңнамасының нормаларына қайшы келмеу тиіс.</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"Солтүстік Қазақстан облысы Тайынша ауданы мәслихатының аппараты" мемлекеттік мекемесін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27. "Солтүстік Қазақстан облысы Тайынша ауданы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