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aceb" w14:textId="6ada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2015 – 2017 жылдарға арналған бюджеті туралы" Солтүстік Қазақстан облысы Тайынша ауданы мәслихатының 2014 жылғы 24 желтоқсандағы № 244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2015 жылғы 4 қарашадағы N 326 шешімі. Солтүстік Қазақстан облысының Әділет департаментінде 2015 жылғы 16 қарашада N 3456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"Солтүстік Қазақстан облысы Тайынша ауданының 2015 - 2017 жылдарға арналған бюджеті туралы" Солтүстік Қазақстан облысы Тайынша ауданы мәслихатының 2014 жылғы 24 желтоқсандағы № 244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2015 жылғы 8 қаңтардағы № 3047 болып тіркелген, "Тайынша Таңы" 2015 жылғы 16 қаңтардағы № 2 аудандық газетінде, "Тайыншинские вести" 2015 жылғы 16 қаңтардағы № 2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Солтүстік Қазақстан облысы Тайынша ауданының 2015-2017 жылдарға арналған бюджеті (әрі қарай аудандық бюджет)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4844101,4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887040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49212,6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91337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3816511,8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4866705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9356,5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2535,5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-13924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- 18036,1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- 18036,1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2535,5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8679,6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Ауданның жергілікті атқарушы органының 2015 жылға арналған резерві 88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2015 жылға арналған аудан бюджетінде облыстық бюджеттен түсетін нысаналы трансферттер есептелсін,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"Жұмыспен қамту 2020 жол картасын бекіту туралы" Қазақстан Республикасы Үкіметінің 2013 жылғы 19 маусымдағы № 636 қаулысымен бекітілген Жұмыспен қамту 2020 жол картасы шеңберінде тұрғын үй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коммуналдық шаруашылық, инженерлік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көліктік инфрақұрылым объектілерін және әлеуметтік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 объектілерін жөндеуді және елді мекендерді абаттандыруды бірлесіп қаржыландыруға – 7745,6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елді мекендердегі сумен жабдықтау жүйелерін дамытуға – 4935,1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атаулы күндер мен мереке күндеріне әлеуметтік көмектің мөлшерін ұлғайтуға – 3191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энзоотиялық ауруларға қарсы алдын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алу іс шараларын жүргізуге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11007,5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оқулықтар сатып алуға және жеткізуге – 10164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интернет желісіне қызмет ұсынуға -15185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жолдарды ағымдағы жөндеуге – 59777,6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Тайынша қаласының стадионына күрделі жөндеу жүргізуге - 21000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 мәслихатының XLIІ-ші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2015 жылғы 4 қарашадағы № 326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2014 жылғы 24 желтоқсандағы № 244 шешіміне 1-қосымша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Тайынша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54"/>
        <w:gridCol w:w="12270"/>
        <w:gridCol w:w="137"/>
        <w:gridCol w:w="454"/>
        <w:gridCol w:w="447"/>
        <w:gridCol w:w="140"/>
        <w:gridCol w:w="1186"/>
        <w:gridCol w:w="305"/>
        <w:gridCol w:w="153"/>
        <w:gridCol w:w="459"/>
        <w:gridCol w:w="4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4844101,4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85127,0 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жоғары 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меншігін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 баланы (жетім 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455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-18036,1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 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2015 жылғы 4 қарашадағы № 326 шешіміне 2-қосымша Солтүстік Қазақстан облысы Тайынша ауданы мәслихатының 2014 жылғы 24 желтоқсандағы № 244 шешіміне 4-қосымша</w:t>
            </w:r>
          </w:p>
        </w:tc>
      </w:tr>
    </w:tbl>
    <w:bookmarkStart w:name="z2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қаладағы аудан, аудандық маңызы бар қала, кент, ауыл, ауылдық округ әкімі аппаратының бюджеттік бағдарламаларының тізімі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9"/>
        <w:gridCol w:w="903"/>
        <w:gridCol w:w="903"/>
        <w:gridCol w:w="2691"/>
        <w:gridCol w:w="2135"/>
        <w:gridCol w:w="1861"/>
        <w:gridCol w:w="1589"/>
        <w:gridCol w:w="1589"/>
      </w:tblGrid>
      <w:tr>
        <w:trPr>
          <w:trHeight w:val="30" w:hRule="atLeast"/>
        </w:trPr>
        <w:tc>
          <w:tcPr>
            <w:tcW w:w="6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Тайынша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763"/>
        <w:gridCol w:w="1506"/>
        <w:gridCol w:w="150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"Амандық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"Большеизюм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"Драгомиров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"Зеленогай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"Келлер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505"/>
        <w:gridCol w:w="1764"/>
        <w:gridCol w:w="1506"/>
      </w:tblGrid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"Летовочный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"Миронов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"Тихоокеан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"Чермошнян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