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658d" w14:textId="76d6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ауданының аумағында сайлау учаскелерін құру туралы" Тайынша ауданы әкімінің 2015 жылғы 16 қазандағы № 43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әкімінің 2015 жылғы 23 қарашадағы № 54 шешімі. Солтүстік Қазақстан облысының Әділет департаментінде 2015 жылғы 22 желтоқсанда N 3508 болып тіркелді. Күші жойылды - Солтүстік Қазақстан облысы Тайынша ауданы әкімінің 2018 жылғы 24 желтоқсандағы № 44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Тайынша ауданы әкімінің 24.12.2018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"Тайынша ауданының аумағында сайлау учаскелерін құру туралы" Солтүстік Қазақстан облысы Тайынша ауданы әкімінің 2015 жылғы 16 қазандағы № 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21 қазандағы № 3421 тіркелген, 2015 жылғы 23 қазандағы, 2015 жылғы 13 қарашадағы "Тайынша таңы" және 2015 жылғы 23 қазандағы, 2015 жылғы 13 қарашадағы "Тайыншинские вести"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64)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"64) № 517 сайлау учаскесі: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орналасқан орны: Летовочное ауылы, Школьная көшесі 25, Қазақстан Республикасы білім және ғылым Министрлігі Солтүстік Қазақстан облысы Тайынша ауданы әкімдігінің "Летовочное орта мектебі" коммуналдық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 Летовочное ауылы;".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оның алғашқы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аудандық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жылы 23 қараша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