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72bd" w14:textId="71f72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Тимирязев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әкімдігінің 2015 жылғы 26 қаңтардағы № 12 қаулысы. Солтүстік Қазақстан облысының Әділет департаментінде 2015 жылғы 27 ақпанда N 3119 болып тіркелді. Күші жойылды – Солтүстік Қазақстан облысы Тимирязев ауданы әкімдігінің 2015 жылғы 5 сәуірдегі N 114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Солтүстік Қазақстан облысы Тимирязев ауданы әкімдігінің 05.05.2015 </w:t>
      </w:r>
      <w:r>
        <w:rPr>
          <w:rFonts w:ascii="Times New Roman"/>
          <w:b w:val="false"/>
          <w:i w:val="false"/>
          <w:color w:val="ff0000"/>
          <w:sz w:val="28"/>
        </w:rPr>
        <w:t>N 114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"Білім туралы" Қазақстан Республикасы 2007 жылғы 27 шілдедегі Заңының 6-бабы 4-тармағы </w:t>
      </w:r>
      <w:r>
        <w:rPr>
          <w:rFonts w:ascii="Times New Roman"/>
          <w:b w:val="false"/>
          <w:i w:val="false"/>
          <w:color w:val="000000"/>
          <w:sz w:val="28"/>
        </w:rPr>
        <w:t>8-1)-тармақшасына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Тимирязев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берілген 2015 жылға арналған Солтүстік Қазақстан облысы Тимирязев ауданында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Тимирязев ауданы әкімінің орынбасары Ж.Е. Мәкеноваға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 және 2015 жылғы 1 қаңтардан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Тимирязев ауданы әкімдігінің 2015 жылғы 26 қаңтардағы № 12 қаулысымен бекітілген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Солтүстік Қазақстан облысы Тимирязев ауданында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0"/>
        <w:gridCol w:w="1437"/>
        <w:gridCol w:w="2536"/>
        <w:gridCol w:w="2170"/>
        <w:gridCol w:w="2537"/>
      </w:tblGrid>
      <w:tr>
        <w:trPr>
          <w:trHeight w:val="3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Ата-ананың төлем ақысының ай сайынғы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шығындардың орташа құны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Тимирязев ауданы әкімдігінің "Радуга" бөбекжай-бақшасы" коммуналдық мемлекеттік қазынашылық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қаржыландырылатын мектепке дейінгі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бюджеттен қаржыландырылатын мектепке дейінгі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