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10b8" w14:textId="3331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коммуналдық мүлігін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12 наурыздағы № 51 қаулысы. Солтүстік Қазақстан облысының Әділет департаментінде 2015 жылғы 20 наурызда N 3169 болып тіркелді. Күші жойылды – Солтүстік Қазақстан облысы Тимирязев ауданы әкімдігінің 2015 жылғы 3 шілдедегі N 154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Тимирязев ауданы әкімдігінің 03.07.2015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 2011 жылғы 1 наурыздағы Заңының 74-бабы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бекiтiлген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Тимирязев ауданының коммуналдық мүлігін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жарияланған күннен кейін он күнтізбелік күн өткен соң қолданысқа енгізіледі және 2015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2015 жылғы 12 наурыздағы № 51 қаулысымен бекітілген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коммуналдық мүлігін мүліктік жалдауға (жалға алуға) беру кезінде жалдау ақысының мөлшерлемесін есептеу қағидалары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Тимирязев ауданының коммуналдық мүлкін мүліктік жалдауға (жалға алуға) беру кезінде жалдау ақысының мөлшерлемесін есептеу қағидалары (бұдан әрі - Қағидалар)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бектіліген Мемлекеттік мүлікті мүліктік жалға алуға (жалдауға)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Тимирязев ауданының коммуналдық мүлігін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коммуналдық заңды тұлғалардың балансында тұрған мемлекеттік тұргын емес қордың объектілерін мүліктік жалдауға (жалға алуға) беру кезінде жылдық жалдау ақысын есептеу құрылыс үлгісі,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 қолданылатын базалық мөлшерлемесі мен мөлшерлері негізінде анықталады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– жылына 1 шаршы метрге аудандық коммуналдық заңды тұлғалардың балансында тұрған мемлекеттік тұрғын емес қордын объектілерін жалдау ақысының жылдық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Рбс – жылына 1 шаршы метрге теңге жалдау ақысының базалық мөлшерлемесі, сәйкес жылға республикалық бюджет туралы Қазақстан Республикасының Заңымен бекітілген 1,5 айлық есептік көрсеткіш мөлшерінде белгіленеді;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шарты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 – аумақтық орналасуын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Квд – жалдаушының қызмет түрін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Есептеу үшін коэффициенттер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коммуналдық меншігінің автокөлік құралдарын, жабдығын, мемлекеттік тұрғын емес қор объектілерін қоспағанда, мүліктік жалдау (жалға алу) үшін жылдық жалдау ақысының мөлшерлемесін есептеу мына формула бойынша жүзеге асырылады: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 Ар – жылына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жылына жалдау ақысының базалық мөлшерлемесі, С=(Sбал.* N амор.) тең қолданылады,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 S бал. – тапсырылатын объектінің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амор. – жылдық тозу нормасы, Қазақстан Республикасы 2008 жылғы 10 желтоқсандағы Салық кодексіне сәйкес бекітілген активтер амортизациясының шекті нормалары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пайдалану мерзімін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пайдалану шарттарын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Есептеу үшін коэффициенттер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Кестеде коэффициент болмаған жағдайда, 1-ге тең коэффициент қолданады.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ауданының коммуналдық мүлігін мүліктік жалдауға (жалға алуға) беру кезінде жалдау ақысының мөлшерлемесін есептеу қағидаларына 1 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коммуналдық мүлігін мүліктік жалдауға (жалға алуға) беру кезінде құрылыс үлгісі,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 қолданылатын мөлшерлері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287"/>
        <w:gridCol w:w="1339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кқұрылғылары бар үй-жайлар үшін (электр энергиясы, кәріз, сумен қамтамасыздандыру, жылу)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аудандық орталықтар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брокерлік қызметті жүзеге асыру және кеден қызметтерін көрсету, айырбастау пункттері және қызмет бағалы қағаздар нарығымен байланысты ұйымдар, сақтандыру, инвестициялық компаниялар, нотариялдық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қызметтер, оның ішінде: байланыс қызметі, автоматтандырылған телефон станциялары, пошта, банктердің есептік-кассалық орталықтары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тренажер залдары, фитнес-клуб, техникалық қызмет көрсету стансалары, шеберхана жұмыстарын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оқу орындарында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білім беру(оқушылар үшін мектептен тыс, үйірме қызметі, компьютерлік сыныптар), балалар мен жасөспірімдер үшін дене шынықтыру және спорт, денсаулық сақтау және мәдениет салаларында қызметтер көрсету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көлікжай, қойма, сақтау камераларына арналған үй-жай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сауда және сауда-саттық қызметтері, дәріханалар және дәріханалық пункттер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қонақ үй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 басқалар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сауда-сатып алу (делдалдық) қызметті қоспағанда, өнеркәсіп өндірісін ұйымдастыру және халыққа қызмет көрсету саласын дамыту үшін жеке кәсіпкерлер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жеке меншік нысанындағы құрылымдар үшін (акционерлік қоғам, жауапкершілігі шектеулі серіктестіктер)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қоғамдық ұйымдар және бірлестіктер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ауданының коммуналдық мүлігін мүліктік жалдауға (жалға алуға) беру кезінде жалдау ақысының мөлшерлемесін есептеу қағидаларына 2 қосымша</w:t>
            </w:r>
          </w:p>
        </w:tc>
      </w:tr>
    </w:tbl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меншігінің автокөлік құралдарын, жабдығын, мемлекеттік тұрғын емес қор объектілерін қоспағанда, мүліктік жалдау (жалға алу) үшін жалдау ақысының мөлшерлемесін есептеу кезінде коэффициенттердің қолданылатын мөлшерлері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6815"/>
        <w:gridCol w:w="3648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жылдан 5 жылға дейін пайдаланылған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жылдан артық пайдаланылған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жылдан 7 жылға дейін пайдаланылған кезде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жылдан артық пайдаланылған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құралдары, жабдық: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орталығының аумағында пайдаланылған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басқа аумағында пайдаланылған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