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566e" w14:textId="fb55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2015 жылғы 13 наурыздағы № 54 қаулысы. Солтүстік Қазақстан облысының Әділет департаментінде 2015 жылғы 1 сәуірде N 3186 болып тіркелді. Күші жойылды - Солтүстік Қазақстан облысы Тимирязев ауданы әкімдігінің 2018 жылғы 25 мамырдағы № 92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Тимирязев ауданы әкімдігінің 25.05.2018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берілген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2015 жылғы 13 наурыздағы № 54 қаулысымен бекітілді</w:t>
            </w:r>
          </w:p>
        </w:tc>
      </w:tr>
    </w:tbl>
    <w:bookmarkStart w:name="z9" w:id="1"/>
    <w:p>
      <w:pPr>
        <w:spacing w:after="0"/>
        <w:ind w:left="0"/>
        <w:jc w:val="left"/>
      </w:pPr>
      <w:r>
        <w:rPr>
          <w:rFonts w:ascii="Times New Roman"/>
          <w:b/>
          <w:i w:val="false"/>
          <w:color w:val="000000"/>
        </w:rPr>
        <w:t xml:space="preserve">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туралы ЕРЕЖЕ</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аудан аумағында сәулет, құрылыс, тұрғын үй-коммуналдық шаруашылығы, жолаушылар көлігі және автомобиль жолдарын реттеу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 xml:space="preserve">3.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4.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w:t>
      </w:r>
      <w:r>
        <w:rPr>
          <w:rFonts w:ascii="Times New Roman"/>
          <w:b w:val="false"/>
          <w:i w:val="false"/>
          <w:color w:val="000000"/>
          <w:sz w:val="28"/>
        </w:rPr>
        <w:t xml:space="preserve">5.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азаматтық-құқықтық қатынастарға өз атынан түседі. </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өз құзыретінің мәселелері бойынша заңнамада белгіленген тәртіппен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Солтүстік Қазақстан облысы Тимирязев ауданының әкімдігі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құрылтайшысы және уәкілетті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орналасқан жері: 151100, Солтүстік Қазақстан облысы, Тимирязев ауданы, Тимирязев ауылы, Ш. Уәлиханов көшесі, 1. </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"Отдел архитектуры, строительства, жилищно-коммунального хозяйства, пассажирского транспорта и автомобильных дорог Тимирязевского района Северо-Казахстанской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11. Осы Ереже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13.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мекемесіне кәсіпкерлік субъектілерімен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 xml:space="preserve">Егер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8" w:id="4"/>
    <w:p>
      <w:pPr>
        <w:spacing w:after="0"/>
        <w:ind w:left="0"/>
        <w:jc w:val="left"/>
      </w:pPr>
      <w:r>
        <w:rPr>
          <w:rFonts w:ascii="Times New Roman"/>
          <w:b/>
          <w:i w:val="false"/>
          <w:color w:val="000000"/>
        </w:rPr>
        <w:t xml:space="preserve"> 2.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миссиясы, негізгі міндеттері, функциялары, құқықтары мен міндеттері</w:t>
      </w:r>
    </w:p>
    <w:bookmarkEnd w:id="4"/>
    <w:bookmarkStart w:name="z29" w:id="5"/>
    <w:p>
      <w:pPr>
        <w:spacing w:after="0"/>
        <w:ind w:left="0"/>
        <w:jc w:val="both"/>
      </w:pPr>
      <w:r>
        <w:rPr>
          <w:rFonts w:ascii="Times New Roman"/>
          <w:b w:val="false"/>
          <w:i w:val="false"/>
          <w:color w:val="000000"/>
          <w:sz w:val="28"/>
        </w:rPr>
        <w:t>
      14.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миссиясы сәулет, құрылыс, тұрғын үй-коммуналдық шаруашылығы, жолаушылар көлігі және автомобиль жолдары саласындағы мемлекеттік басқаруды жүзеге асыру болып табылады.</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Солтүстік Қазақстан облысы Тимирязев ауданының аумағында сәулет, құрылыс, тұрғын үй-коммуналдық шаруашылығы, жолаушылар көлігі және автомобиль жолдары саласындағы мемлекеттік саясатты жүргізу;</w:t>
      </w:r>
      <w:r>
        <w:br/>
      </w:r>
      <w:r>
        <w:rPr>
          <w:rFonts w:ascii="Times New Roman"/>
          <w:b w:val="false"/>
          <w:i w:val="false"/>
          <w:color w:val="000000"/>
          <w:sz w:val="28"/>
        </w:rPr>
        <w:t xml:space="preserve">
      </w:t>
      </w:r>
      <w:r>
        <w:rPr>
          <w:rFonts w:ascii="Times New Roman"/>
          <w:b w:val="false"/>
          <w:i w:val="false"/>
          <w:color w:val="000000"/>
          <w:sz w:val="28"/>
        </w:rPr>
        <w:t>2) экология және қоршаған ортаны қорғаудың талаптарына сәйкес елді мекендердің құрылыс салуы, көліктік және әлеуметтік инфрақұрылымы және абаттандырудың кешенді қалыптастыру міндеттерін шешуге бағытталған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3) жеке және заңды тұлғаларға сәулет, құрылыс, тұрғын үй-коммуналдық шаруашылығы, жолаушылар көлігі және автомобиль жолдары саласында мемлекеттік қызметтерді көрсету;</w:t>
      </w:r>
      <w:r>
        <w:br/>
      </w:r>
      <w:r>
        <w:rPr>
          <w:rFonts w:ascii="Times New Roman"/>
          <w:b w:val="false"/>
          <w:i w:val="false"/>
          <w:color w:val="000000"/>
          <w:sz w:val="28"/>
        </w:rPr>
        <w:t xml:space="preserve">
      </w:t>
      </w:r>
      <w:r>
        <w:rPr>
          <w:rFonts w:ascii="Times New Roman"/>
          <w:b w:val="false"/>
          <w:i w:val="false"/>
          <w:color w:val="000000"/>
          <w:sz w:val="28"/>
        </w:rPr>
        <w:t>4) аудандық коммуналдық тұрғын үй қорын басқару.</w:t>
      </w:r>
      <w:r>
        <w:br/>
      </w:r>
      <w:r>
        <w:rPr>
          <w:rFonts w:ascii="Times New Roman"/>
          <w:b w:val="false"/>
          <w:i w:val="false"/>
          <w:color w:val="000000"/>
          <w:sz w:val="28"/>
        </w:rPr>
        <w:t xml:space="preserve">
      </w:t>
      </w:r>
      <w:r>
        <w:rPr>
          <w:rFonts w:ascii="Times New Roman"/>
          <w:b w:val="false"/>
          <w:i w:val="false"/>
          <w:color w:val="000000"/>
          <w:sz w:val="28"/>
        </w:rPr>
        <w:t xml:space="preserve">16.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функциялары: </w:t>
      </w:r>
      <w:r>
        <w:br/>
      </w:r>
      <w:r>
        <w:rPr>
          <w:rFonts w:ascii="Times New Roman"/>
          <w:b w:val="false"/>
          <w:i w:val="false"/>
          <w:color w:val="000000"/>
          <w:sz w:val="28"/>
        </w:rPr>
        <w:t xml:space="preserve">
      </w:t>
      </w:r>
      <w:r>
        <w:rPr>
          <w:rFonts w:ascii="Times New Roman"/>
          <w:b w:val="false"/>
          <w:i w:val="false"/>
          <w:color w:val="000000"/>
          <w:sz w:val="28"/>
        </w:rPr>
        <w:t>1) сәулет және құрылыс саласында:</w:t>
      </w:r>
      <w:r>
        <w:br/>
      </w:r>
      <w:r>
        <w:rPr>
          <w:rFonts w:ascii="Times New Roman"/>
          <w:b w:val="false"/>
          <w:i w:val="false"/>
          <w:color w:val="000000"/>
          <w:sz w:val="28"/>
        </w:rPr>
        <w:t xml:space="preserve">
      </w:t>
      </w:r>
      <w:r>
        <w:rPr>
          <w:rFonts w:ascii="Times New Roman"/>
          <w:b w:val="false"/>
          <w:i w:val="false"/>
          <w:color w:val="000000"/>
          <w:sz w:val="28"/>
        </w:rPr>
        <w:t>заңдарда белгiленген тәртiппен бекiтiлген аудан аумағының қала құрылысын жоспарлаудың кешендi схемасын (елді емекендердің жоспарлау жобасын, елді мекендердің құрылыс салу схемаларын, елді мекендердің бас жоспарларын) iске асыру жөніндегi қызметтi үйлестiру;</w:t>
      </w:r>
      <w:r>
        <w:br/>
      </w:r>
      <w:r>
        <w:rPr>
          <w:rFonts w:ascii="Times New Roman"/>
          <w:b w:val="false"/>
          <w:i w:val="false"/>
          <w:color w:val="000000"/>
          <w:sz w:val="28"/>
        </w:rPr>
        <w:t xml:space="preserve">
      </w:t>
      </w:r>
      <w:r>
        <w:rPr>
          <w:rFonts w:ascii="Times New Roman"/>
          <w:b w:val="false"/>
          <w:i w:val="false"/>
          <w:color w:val="000000"/>
          <w:sz w:val="28"/>
        </w:rPr>
        <w:t>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xml:space="preserve">
      </w:t>
      </w:r>
      <w:r>
        <w:rPr>
          <w:rFonts w:ascii="Times New Roman"/>
          <w:b w:val="false"/>
          <w:i w:val="false"/>
          <w:color w:val="000000"/>
          <w:sz w:val="28"/>
        </w:rPr>
        <w:t>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xml:space="preserve">
      </w:t>
      </w:r>
      <w:r>
        <w:rPr>
          <w:rFonts w:ascii="Times New Roman"/>
          <w:b w:val="false"/>
          <w:i w:val="false"/>
          <w:color w:val="000000"/>
          <w:sz w:val="28"/>
        </w:rPr>
        <w:t>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xml:space="preserve">
      </w:t>
      </w:r>
      <w:r>
        <w:rPr>
          <w:rFonts w:ascii="Times New Roman"/>
          <w:b w:val="false"/>
          <w:i w:val="false"/>
          <w:color w:val="000000"/>
          <w:sz w:val="28"/>
        </w:rPr>
        <w:t xml:space="preserve">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 </w:t>
      </w:r>
      <w:r>
        <w:br/>
      </w:r>
      <w:r>
        <w:rPr>
          <w:rFonts w:ascii="Times New Roman"/>
          <w:b w:val="false"/>
          <w:i w:val="false"/>
          <w:color w:val="000000"/>
          <w:sz w:val="28"/>
        </w:rPr>
        <w:t xml:space="preserve">
      </w:t>
      </w:r>
      <w:r>
        <w:rPr>
          <w:rFonts w:ascii="Times New Roman"/>
          <w:b w:val="false"/>
          <w:i w:val="false"/>
          <w:color w:val="000000"/>
          <w:sz w:val="28"/>
        </w:rPr>
        <w:t>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xml:space="preserve">
      </w:t>
      </w:r>
      <w:r>
        <w:rPr>
          <w:rFonts w:ascii="Times New Roman"/>
          <w:b w:val="false"/>
          <w:i w:val="false"/>
          <w:color w:val="000000"/>
          <w:sz w:val="28"/>
        </w:rPr>
        <w:t xml:space="preserve">салынып жатқан (салынуы белгіленген) объектілер мен кешендердің мониторингін заңнамада белгіленген тәртіппен жүргізу; </w:t>
      </w:r>
      <w:r>
        <w:br/>
      </w:r>
      <w:r>
        <w:rPr>
          <w:rFonts w:ascii="Times New Roman"/>
          <w:b w:val="false"/>
          <w:i w:val="false"/>
          <w:color w:val="000000"/>
          <w:sz w:val="28"/>
        </w:rPr>
        <w:t xml:space="preserve">
      </w:t>
      </w:r>
      <w:r>
        <w:rPr>
          <w:rFonts w:ascii="Times New Roman"/>
          <w:b w:val="false"/>
          <w:i w:val="false"/>
          <w:color w:val="000000"/>
          <w:sz w:val="28"/>
        </w:rPr>
        <w:t>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xml:space="preserve">
      </w:t>
      </w:r>
      <w:r>
        <w:rPr>
          <w:rFonts w:ascii="Times New Roman"/>
          <w:b w:val="false"/>
          <w:i w:val="false"/>
          <w:color w:val="000000"/>
          <w:sz w:val="28"/>
        </w:rPr>
        <w:t>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xml:space="preserve">
      </w:t>
      </w:r>
      <w:r>
        <w:rPr>
          <w:rFonts w:ascii="Times New Roman"/>
          <w:b w:val="false"/>
          <w:i w:val="false"/>
          <w:color w:val="000000"/>
          <w:sz w:val="28"/>
        </w:rPr>
        <w:t>елді мекен шегінде объект салу үшін жер учаскесін сұралып отырған жағдайда жер учаскесін таңдау актісін оның ахуалдық схемасымен қоса дайындау және оны бір мезгілде барлық мүдделі мемлекеттік органдарға жіберу;</w:t>
      </w:r>
      <w:r>
        <w:br/>
      </w:r>
      <w:r>
        <w:rPr>
          <w:rFonts w:ascii="Times New Roman"/>
          <w:b w:val="false"/>
          <w:i w:val="false"/>
          <w:color w:val="000000"/>
          <w:sz w:val="28"/>
        </w:rPr>
        <w:t xml:space="preserve">
      </w:t>
      </w:r>
      <w:r>
        <w:rPr>
          <w:rFonts w:ascii="Times New Roman"/>
          <w:b w:val="false"/>
          <w:i w:val="false"/>
          <w:color w:val="000000"/>
          <w:sz w:val="28"/>
        </w:rPr>
        <w:t>өтініш берушімен жер учаскесін түпкілікті таңдау актісін "электрондық үкімет" веб-порталы немесе халыққа қызмет көрсету орталығы арқылы хабарлама жіберу жолымен келісу;</w:t>
      </w:r>
      <w:r>
        <w:br/>
      </w:r>
      <w:r>
        <w:rPr>
          <w:rFonts w:ascii="Times New Roman"/>
          <w:b w:val="false"/>
          <w:i w:val="false"/>
          <w:color w:val="000000"/>
          <w:sz w:val="28"/>
        </w:rPr>
        <w:t xml:space="preserve">
      </w:t>
      </w:r>
      <w:r>
        <w:rPr>
          <w:rFonts w:ascii="Times New Roman"/>
          <w:b w:val="false"/>
          <w:i w:val="false"/>
          <w:color w:val="000000"/>
          <w:sz w:val="28"/>
        </w:rPr>
        <w:t>елді мекендердің бас жоспарларының бекітілген схемалары, егжей-тегжейлі жоспарлау жоспарлары,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w:t>
      </w:r>
      <w:r>
        <w:br/>
      </w:r>
      <w:r>
        <w:rPr>
          <w:rFonts w:ascii="Times New Roman"/>
          <w:b w:val="false"/>
          <w:i w:val="false"/>
          <w:color w:val="000000"/>
          <w:sz w:val="28"/>
        </w:rPr>
        <w:t xml:space="preserve">
      </w:t>
      </w:r>
      <w:r>
        <w:rPr>
          <w:rFonts w:ascii="Times New Roman"/>
          <w:b w:val="false"/>
          <w:i w:val="false"/>
          <w:color w:val="000000"/>
          <w:sz w:val="28"/>
        </w:rPr>
        <w:t>салу үшін сұралып отырған жер учаскесі бос емес болған жағдайда жер учаскесіне құқық беруден бас тарту туралы қорытынды ресімдеу;</w:t>
      </w:r>
      <w:r>
        <w:br/>
      </w:r>
      <w:r>
        <w:rPr>
          <w:rFonts w:ascii="Times New Roman"/>
          <w:b w:val="false"/>
          <w:i w:val="false"/>
          <w:color w:val="000000"/>
          <w:sz w:val="28"/>
        </w:rPr>
        <w:t xml:space="preserve">
      </w:t>
      </w:r>
      <w:r>
        <w:rPr>
          <w:rFonts w:ascii="Times New Roman"/>
          <w:b w:val="false"/>
          <w:i w:val="false"/>
          <w:color w:val="000000"/>
          <w:sz w:val="28"/>
        </w:rPr>
        <w:t>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арнайы ақпараттық стендтерде орналастыру және (немесе) аудандық бұқаралық ақпарат құралдарында жариялау;</w:t>
      </w:r>
      <w:r>
        <w:br/>
      </w:r>
      <w:r>
        <w:rPr>
          <w:rFonts w:ascii="Times New Roman"/>
          <w:b w:val="false"/>
          <w:i w:val="false"/>
          <w:color w:val="000000"/>
          <w:sz w:val="28"/>
        </w:rPr>
        <w:t xml:space="preserve">
      </w:t>
      </w:r>
      <w:r>
        <w:rPr>
          <w:rFonts w:ascii="Times New Roman"/>
          <w:b w:val="false"/>
          <w:i w:val="false"/>
          <w:color w:val="000000"/>
          <w:sz w:val="28"/>
        </w:rPr>
        <w:t>құзыреті шегінде және қолданыстағы заңнамамен белгіленген тәртіппен сәулет және құрылыс саласындағы мемлекеттік қызметтерді көрсету;</w:t>
      </w:r>
      <w:r>
        <w:br/>
      </w:r>
      <w:r>
        <w:rPr>
          <w:rFonts w:ascii="Times New Roman"/>
          <w:b w:val="false"/>
          <w:i w:val="false"/>
          <w:color w:val="000000"/>
          <w:sz w:val="28"/>
        </w:rPr>
        <w:t xml:space="preserve">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сәулет және құрылыс саласындағы жүктелетін өзге де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2) тұрғын үй-коммуналдық шаруашылығы, жолаушылар көлігі және автомобиль жолдары саласында:</w:t>
      </w:r>
      <w:r>
        <w:br/>
      </w:r>
      <w:r>
        <w:rPr>
          <w:rFonts w:ascii="Times New Roman"/>
          <w:b w:val="false"/>
          <w:i w:val="false"/>
          <w:color w:val="000000"/>
          <w:sz w:val="28"/>
        </w:rPr>
        <w:t xml:space="preserve">
      </w:t>
      </w:r>
      <w:r>
        <w:rPr>
          <w:rFonts w:ascii="Times New Roman"/>
          <w:b w:val="false"/>
          <w:i w:val="false"/>
          <w:color w:val="000000"/>
          <w:sz w:val="28"/>
        </w:rPr>
        <w:t xml:space="preserve">коммуналдық тұрғын үй қорының тұрғын үйдің құрылысы және оны бөлуді ұйымдастыру; </w:t>
      </w:r>
      <w:r>
        <w:br/>
      </w:r>
      <w:r>
        <w:rPr>
          <w:rFonts w:ascii="Times New Roman"/>
          <w:b w:val="false"/>
          <w:i w:val="false"/>
          <w:color w:val="000000"/>
          <w:sz w:val="28"/>
        </w:rPr>
        <w:t xml:space="preserve">
      </w:t>
      </w:r>
      <w:r>
        <w:rPr>
          <w:rFonts w:ascii="Times New Roman"/>
          <w:b w:val="false"/>
          <w:i w:val="false"/>
          <w:color w:val="000000"/>
          <w:sz w:val="28"/>
        </w:rPr>
        <w:t>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xml:space="preserve">
      </w:t>
      </w:r>
      <w:r>
        <w:rPr>
          <w:rFonts w:ascii="Times New Roman"/>
          <w:b w:val="false"/>
          <w:i w:val="false"/>
          <w:color w:val="000000"/>
          <w:sz w:val="28"/>
        </w:rPr>
        <w:t>тұрғын үй қорын түгендеуді жүргізу;</w:t>
      </w:r>
      <w:r>
        <w:br/>
      </w:r>
      <w:r>
        <w:rPr>
          <w:rFonts w:ascii="Times New Roman"/>
          <w:b w:val="false"/>
          <w:i w:val="false"/>
          <w:color w:val="000000"/>
          <w:sz w:val="28"/>
        </w:rPr>
        <w:t xml:space="preserve">
      </w:t>
      </w:r>
      <w:r>
        <w:rPr>
          <w:rFonts w:ascii="Times New Roman"/>
          <w:b w:val="false"/>
          <w:i w:val="false"/>
          <w:color w:val="000000"/>
          <w:sz w:val="28"/>
        </w:rPr>
        <w:t>жалдаушылармен коммуналдық тұрғын үй қорынан берілетін үй жалдау шарттарын жасау;</w:t>
      </w:r>
      <w:r>
        <w:br/>
      </w:r>
      <w:r>
        <w:rPr>
          <w:rFonts w:ascii="Times New Roman"/>
          <w:b w:val="false"/>
          <w:i w:val="false"/>
          <w:color w:val="000000"/>
          <w:sz w:val="28"/>
        </w:rPr>
        <w:t xml:space="preserve">
      </w:t>
      </w:r>
      <w:r>
        <w:rPr>
          <w:rFonts w:ascii="Times New Roman"/>
          <w:b w:val="false"/>
          <w:i w:val="false"/>
          <w:color w:val="000000"/>
          <w:sz w:val="28"/>
        </w:rPr>
        <w:t xml:space="preserve">кондоминиумды бастапқы тіркеген кезде кондоминиум объектісіне техникалық паспорттар дайындау жөніндегі шығыстарды өтеуді бюджет қаражаты есебінен қамтамасыз ету; </w:t>
      </w:r>
      <w:r>
        <w:br/>
      </w:r>
      <w:r>
        <w:rPr>
          <w:rFonts w:ascii="Times New Roman"/>
          <w:b w:val="false"/>
          <w:i w:val="false"/>
          <w:color w:val="000000"/>
          <w:sz w:val="28"/>
        </w:rPr>
        <w:t xml:space="preserve">
      </w:t>
      </w:r>
      <w:r>
        <w:rPr>
          <w:rFonts w:ascii="Times New Roman"/>
          <w:b w:val="false"/>
          <w:i w:val="false"/>
          <w:color w:val="000000"/>
          <w:sz w:val="28"/>
        </w:rPr>
        <w:t xml:space="preserve">коммуналдық тұрғын үй қорынан берілетін тұрғын үйлерді Қазақстан Республикасының қолданыстағы заңнамасында көзделген шарттармен және тәртіппен Қазақстан Республикасы азаматтарының меншігіне беруді жүзеге асыру; </w:t>
      </w:r>
      <w:r>
        <w:br/>
      </w:r>
      <w:r>
        <w:rPr>
          <w:rFonts w:ascii="Times New Roman"/>
          <w:b w:val="false"/>
          <w:i w:val="false"/>
          <w:color w:val="000000"/>
          <w:sz w:val="28"/>
        </w:rPr>
        <w:t xml:space="preserve">
      </w:t>
      </w:r>
      <w:r>
        <w:rPr>
          <w:rFonts w:ascii="Times New Roman"/>
          <w:b w:val="false"/>
          <w:i w:val="false"/>
          <w:color w:val="000000"/>
          <w:sz w:val="28"/>
        </w:rPr>
        <w:t>ауданның елді мекендерін абаттандыру, санитарлық тазалау, коммуналдық қалдықтармен жұмыс істеуді ұйымдастыру;</w:t>
      </w:r>
      <w:r>
        <w:br/>
      </w:r>
      <w:r>
        <w:rPr>
          <w:rFonts w:ascii="Times New Roman"/>
          <w:b w:val="false"/>
          <w:i w:val="false"/>
          <w:color w:val="000000"/>
          <w:sz w:val="28"/>
        </w:rPr>
        <w:t xml:space="preserve">
      </w:t>
      </w:r>
      <w:r>
        <w:rPr>
          <w:rFonts w:ascii="Times New Roman"/>
          <w:b w:val="false"/>
          <w:i w:val="false"/>
          <w:color w:val="000000"/>
          <w:sz w:val="28"/>
        </w:rPr>
        <w:t>ауданның су құбырларын, тазалау құрылыстарын, жылу және электр желілерін және басқа көлік пен инженерлік инфрақұрылымының нысандарын салу және пайдалануды ұйымдастыру;</w:t>
      </w:r>
      <w:r>
        <w:br/>
      </w:r>
      <w:r>
        <w:rPr>
          <w:rFonts w:ascii="Times New Roman"/>
          <w:b w:val="false"/>
          <w:i w:val="false"/>
          <w:color w:val="000000"/>
          <w:sz w:val="28"/>
        </w:rPr>
        <w:t xml:space="preserve">
      </w:t>
      </w:r>
      <w:r>
        <w:rPr>
          <w:rFonts w:ascii="Times New Roman"/>
          <w:b w:val="false"/>
          <w:i w:val="false"/>
          <w:color w:val="000000"/>
          <w:sz w:val="28"/>
        </w:rPr>
        <w:t>ұйымдардың күзгі-қысқы кезеңіндегі жұмыс істеуге дайындық бойынша жұмысын үйлестіру, отын дайындау барысына мониторинг жүргізу;</w:t>
      </w:r>
      <w:r>
        <w:br/>
      </w:r>
      <w:r>
        <w:rPr>
          <w:rFonts w:ascii="Times New Roman"/>
          <w:b w:val="false"/>
          <w:i w:val="false"/>
          <w:color w:val="000000"/>
          <w:sz w:val="28"/>
        </w:rPr>
        <w:t xml:space="preserve">
      </w:t>
      </w:r>
      <w:r>
        <w:rPr>
          <w:rFonts w:ascii="Times New Roman"/>
          <w:b w:val="false"/>
          <w:i w:val="false"/>
          <w:color w:val="000000"/>
          <w:sz w:val="28"/>
        </w:rPr>
        <w:t>аудандық маңызы бар жалпыға ортақ пайдаланылатын автомобиль жолдары желiсiн, елдi мекендердiң көшелерiн басқару;</w:t>
      </w:r>
      <w:r>
        <w:br/>
      </w:r>
      <w:r>
        <w:rPr>
          <w:rFonts w:ascii="Times New Roman"/>
          <w:b w:val="false"/>
          <w:i w:val="false"/>
          <w:color w:val="000000"/>
          <w:sz w:val="28"/>
        </w:rPr>
        <w:t xml:space="preserve">
      </w:t>
      </w:r>
      <w:r>
        <w:rPr>
          <w:rFonts w:ascii="Times New Roman"/>
          <w:b w:val="false"/>
          <w:i w:val="false"/>
          <w:color w:val="000000"/>
          <w:sz w:val="28"/>
        </w:rPr>
        <w:t>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жолаушылар мен багажды тұрақты ауылдық және ауданішілік тасымалдауларды ұйымдастыру, олардың маршруттарын бекiту, оларға қызмет көрсету құқығына конкурстар ұйымдастыру және өткiзу, маршруттар бойынша жүру кестелерiн бекiту;</w:t>
      </w:r>
      <w:r>
        <w:br/>
      </w:r>
      <w:r>
        <w:rPr>
          <w:rFonts w:ascii="Times New Roman"/>
          <w:b w:val="false"/>
          <w:i w:val="false"/>
          <w:color w:val="000000"/>
          <w:sz w:val="28"/>
        </w:rPr>
        <w:t xml:space="preserve">
      </w:t>
      </w:r>
      <w:r>
        <w:rPr>
          <w:rFonts w:ascii="Times New Roman"/>
          <w:b w:val="false"/>
          <w:i w:val="false"/>
          <w:color w:val="000000"/>
          <w:sz w:val="28"/>
        </w:rPr>
        <w:t>жолаушылар мен багажды тұрақты ауылдық және ауданішілік автомобильмен тасымалдау маршруттарының тiзiлiмiн жүргiзу;</w:t>
      </w:r>
      <w:r>
        <w:br/>
      </w:r>
      <w:r>
        <w:rPr>
          <w:rFonts w:ascii="Times New Roman"/>
          <w:b w:val="false"/>
          <w:i w:val="false"/>
          <w:color w:val="000000"/>
          <w:sz w:val="28"/>
        </w:rPr>
        <w:t xml:space="preserve">
      </w:t>
      </w:r>
      <w:r>
        <w:rPr>
          <w:rFonts w:ascii="Times New Roman"/>
          <w:b w:val="false"/>
          <w:i w:val="false"/>
          <w:color w:val="000000"/>
          <w:sz w:val="28"/>
        </w:rPr>
        <w:t>шалғайдағы елдi мекендерде тұратын балаларды жалпы бiлiм беретiн мектептерге тасымалдаудың схемасы мен тәртiбiн әзірлеу және бекiту;</w:t>
      </w:r>
      <w:r>
        <w:br/>
      </w:r>
      <w:r>
        <w:rPr>
          <w:rFonts w:ascii="Times New Roman"/>
          <w:b w:val="false"/>
          <w:i w:val="false"/>
          <w:color w:val="000000"/>
          <w:sz w:val="28"/>
        </w:rPr>
        <w:t xml:space="preserve">
      </w:t>
      </w:r>
      <w:r>
        <w:rPr>
          <w:rFonts w:ascii="Times New Roman"/>
          <w:b w:val="false"/>
          <w:i w:val="false"/>
          <w:color w:val="000000"/>
          <w:sz w:val="28"/>
        </w:rPr>
        <w:t>ауылдық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xml:space="preserve">
      </w:t>
      </w:r>
      <w:r>
        <w:rPr>
          <w:rFonts w:ascii="Times New Roman"/>
          <w:b w:val="false"/>
          <w:i w:val="false"/>
          <w:color w:val="000000"/>
          <w:sz w:val="28"/>
        </w:rPr>
        <w:t>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таксимен тасымалдаушы ретінде қызметті жүзеге асыруды бастағаны туралы хабарлама берген дара кәсіпкерлер мен заңды тұлғалардың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жергілікті мемлекеттік басқару мүддесінде Қазақстан Республикасының заңнамасында жергiлiктi атқарушы органдарға тұрғын үй-коммуналдық шаруашылығы, жолаушылар көлігі және автомобиль жолдары саласындағы жүктелетін өзге де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аудан әкімдігінің қарауына сәулет, құрылыс, тұрғын үй-коммуналдық шаруашылығы, жолаушылар көлігі және автомобиль жолдары саласындағы міндеттер, басым стратегиялар бойынша ұсыныстарды енгізуге; </w:t>
      </w:r>
      <w:r>
        <w:br/>
      </w:r>
      <w:r>
        <w:rPr>
          <w:rFonts w:ascii="Times New Roman"/>
          <w:b w:val="false"/>
          <w:i w:val="false"/>
          <w:color w:val="000000"/>
          <w:sz w:val="28"/>
        </w:rPr>
        <w:t xml:space="preserve">
      </w:t>
      </w:r>
      <w:r>
        <w:rPr>
          <w:rFonts w:ascii="Times New Roman"/>
          <w:b w:val="false"/>
          <w:i w:val="false"/>
          <w:color w:val="000000"/>
          <w:sz w:val="28"/>
        </w:rPr>
        <w:t>мемлекеттік органдардан, мекемелерден, ұйымдардан, лауазымды тұлғалардан қажетті ақпаратты сұратуға және алуға;</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құзыретіне жататын мәселелер бойынша мемлекеттік және мемлекеттік емес ұйымдармен қызметтік хат-хабар алмасуды жүргізуге;</w:t>
      </w:r>
      <w:r>
        <w:br/>
      </w:r>
      <w:r>
        <w:rPr>
          <w:rFonts w:ascii="Times New Roman"/>
          <w:b w:val="false"/>
          <w:i w:val="false"/>
          <w:color w:val="000000"/>
          <w:sz w:val="28"/>
        </w:rPr>
        <w:t xml:space="preserve">
      </w:t>
      </w:r>
      <w:r>
        <w:rPr>
          <w:rFonts w:ascii="Times New Roman"/>
          <w:b w:val="false"/>
          <w:i w:val="false"/>
          <w:color w:val="000000"/>
          <w:sz w:val="28"/>
        </w:rPr>
        <w:t>құзыретіне жататын мәселелер бойынша аудан әкімдігінің, аудандық мәслихаттың, аудандық консультациялық-кеңесші органдарының отырыстарына қатысуға;</w:t>
      </w:r>
      <w:r>
        <w:br/>
      </w:r>
      <w:r>
        <w:rPr>
          <w:rFonts w:ascii="Times New Roman"/>
          <w:b w:val="false"/>
          <w:i w:val="false"/>
          <w:color w:val="000000"/>
          <w:sz w:val="28"/>
        </w:rPr>
        <w:t xml:space="preserve">
      </w:t>
      </w:r>
      <w:r>
        <w:rPr>
          <w:rFonts w:ascii="Times New Roman"/>
          <w:b w:val="false"/>
          <w:i w:val="false"/>
          <w:color w:val="000000"/>
          <w:sz w:val="28"/>
        </w:rPr>
        <w:t>белгіленген тәртіпте аудан амуғында құрылыс және қайта құру нысандарына баруға;</w:t>
      </w:r>
      <w:r>
        <w:br/>
      </w:r>
      <w:r>
        <w:rPr>
          <w:rFonts w:ascii="Times New Roman"/>
          <w:b w:val="false"/>
          <w:i w:val="false"/>
          <w:color w:val="000000"/>
          <w:sz w:val="28"/>
        </w:rPr>
        <w:t xml:space="preserve">
      </w:t>
      </w:r>
      <w:r>
        <w:rPr>
          <w:rFonts w:ascii="Times New Roman"/>
          <w:b w:val="false"/>
          <w:i w:val="false"/>
          <w:color w:val="000000"/>
          <w:sz w:val="28"/>
        </w:rPr>
        <w:t>өз құзыреті шегінде жаңа тұрғын үй саясатын іске асыру, құрылыс салу және абаттандыру мәселелері бойынша шешімдер қабылдауға;</w:t>
      </w:r>
      <w:r>
        <w:br/>
      </w:r>
      <w:r>
        <w:rPr>
          <w:rFonts w:ascii="Times New Roman"/>
          <w:b w:val="false"/>
          <w:i w:val="false"/>
          <w:color w:val="000000"/>
          <w:sz w:val="28"/>
        </w:rPr>
        <w:t xml:space="preserve">
      </w:t>
      </w:r>
      <w:r>
        <w:rPr>
          <w:rFonts w:ascii="Times New Roman"/>
          <w:b w:val="false"/>
          <w:i w:val="false"/>
          <w:color w:val="000000"/>
          <w:sz w:val="28"/>
        </w:rPr>
        <w:t>нысандарды пайдалануға беруге қабылдау жөніндегі мемлекеттік қабылдау және қабылдау комиссияларын құру туралы аудан әкімі шешімдерінің жобаларын дайындауға құқылы.</w:t>
      </w:r>
    </w:p>
    <w:bookmarkEnd w:id="5"/>
    <w:bookmarkStart w:name="z81" w:id="6"/>
    <w:p>
      <w:pPr>
        <w:spacing w:after="0"/>
        <w:ind w:left="0"/>
        <w:jc w:val="left"/>
      </w:pPr>
      <w:r>
        <w:rPr>
          <w:rFonts w:ascii="Times New Roman"/>
          <w:b/>
          <w:i w:val="false"/>
          <w:color w:val="000000"/>
        </w:rPr>
        <w:t xml:space="preserve"> 3.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қызметін ұйымдастыру</w:t>
      </w:r>
    </w:p>
    <w:bookmarkEnd w:id="6"/>
    <w:bookmarkStart w:name="z82" w:id="7"/>
    <w:p>
      <w:pPr>
        <w:spacing w:after="0"/>
        <w:ind w:left="0"/>
        <w:jc w:val="both"/>
      </w:pPr>
      <w:r>
        <w:rPr>
          <w:rFonts w:ascii="Times New Roman"/>
          <w:b w:val="false"/>
          <w:i w:val="false"/>
          <w:color w:val="000000"/>
          <w:sz w:val="28"/>
        </w:rPr>
        <w:t xml:space="preserve">
      18.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мекемесіне басшылықты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мекемесіне жүктелген міндеттердің орындалуына және өз функцияларын жүзеге асыруға дербес жауапты болатын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19.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 xml:space="preserve">20.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басшысының өкілеттігі: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қызметін ұйымдастырады және басшылық етеді және жүктелген функциялар мен міндеттердің орындалуына жауапкершілік тартады;</w:t>
      </w:r>
      <w:r>
        <w:br/>
      </w:r>
      <w:r>
        <w:rPr>
          <w:rFonts w:ascii="Times New Roman"/>
          <w:b w:val="false"/>
          <w:i w:val="false"/>
          <w:color w:val="000000"/>
          <w:sz w:val="28"/>
        </w:rPr>
        <w:t xml:space="preserve">
      </w:t>
      </w:r>
      <w:r>
        <w:rPr>
          <w:rFonts w:ascii="Times New Roman"/>
          <w:b w:val="false"/>
          <w:i w:val="false"/>
          <w:color w:val="000000"/>
          <w:sz w:val="28"/>
        </w:rPr>
        <w:t>аудан әкіміне бөлімнің штат кестесін бекітуге ұсынады;</w:t>
      </w:r>
      <w:r>
        <w:br/>
      </w:r>
      <w:r>
        <w:rPr>
          <w:rFonts w:ascii="Times New Roman"/>
          <w:b w:val="false"/>
          <w:i w:val="false"/>
          <w:color w:val="000000"/>
          <w:sz w:val="28"/>
        </w:rPr>
        <w:t xml:space="preserve">
      </w:t>
      </w:r>
      <w:r>
        <w:rPr>
          <w:rFonts w:ascii="Times New Roman"/>
          <w:b w:val="false"/>
          <w:i w:val="false"/>
          <w:color w:val="000000"/>
          <w:sz w:val="28"/>
        </w:rPr>
        <w:t>құзыреті шегінде аудан әкімдігіне және аудан әкіміне нормативтік құқықтық құжаттардың жобаларын және басқа құжаттарды қарауға ұсынады;</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қызметкерлерін қызметке тағайындайды және жұмыстан босатады;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қызметкерлерінің лауазымдық міндеттерін белгілейді;</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қызметкерлерін көтермелейді және оларға тәртіптік жаза қолданады;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бұйрықтарын шығарады, сондай-ақ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қызметкерлеріне міндетті түрде орындау үшін тапсырма береді;</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 мемлекеттік органдарда, басқа да ұйымдарда ұсынады;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мекемесінде мемлекеттік сатып алу туралы заңнамасын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мекемесінде ер азаматтардың және әйелдердің тең құқықтары мен мүмкіндіктерінің мемлекеттік кепілдіктері туралы заңнаманың сақталуын қамтамасыз етеді; </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қызметкерлерімен сыбайлас жемқорлыққа қарсы заңнаманың сақталуына дербес жауапты болады; </w:t>
      </w:r>
      <w:r>
        <w:br/>
      </w:r>
      <w:r>
        <w:rPr>
          <w:rFonts w:ascii="Times New Roman"/>
          <w:b w:val="false"/>
          <w:i w:val="false"/>
          <w:color w:val="000000"/>
          <w:sz w:val="28"/>
        </w:rPr>
        <w:t xml:space="preserve">
      </w:t>
      </w:r>
      <w:r>
        <w:rPr>
          <w:rFonts w:ascii="Times New Roman"/>
          <w:b w:val="false"/>
          <w:i w:val="false"/>
          <w:color w:val="000000"/>
          <w:sz w:val="28"/>
        </w:rPr>
        <w:t>қолданыстағы заңнамаға сәйкес басқа да өкілеттікті жүзеге асырады.</w:t>
      </w:r>
    </w:p>
    <w:bookmarkEnd w:id="7"/>
    <w:bookmarkStart w:name="z97" w:id="8"/>
    <w:p>
      <w:pPr>
        <w:spacing w:after="0"/>
        <w:ind w:left="0"/>
        <w:jc w:val="left"/>
      </w:pPr>
      <w:r>
        <w:rPr>
          <w:rFonts w:ascii="Times New Roman"/>
          <w:b/>
          <w:i w:val="false"/>
          <w:color w:val="000000"/>
        </w:rPr>
        <w:t xml:space="preserve"> 4.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мүлкі</w:t>
      </w:r>
    </w:p>
    <w:bookmarkEnd w:id="8"/>
    <w:bookmarkStart w:name="z98" w:id="9"/>
    <w:p>
      <w:pPr>
        <w:spacing w:after="0"/>
        <w:ind w:left="0"/>
        <w:jc w:val="both"/>
      </w:pPr>
      <w:r>
        <w:rPr>
          <w:rFonts w:ascii="Times New Roman"/>
          <w:b w:val="false"/>
          <w:i w:val="false"/>
          <w:color w:val="000000"/>
          <w:sz w:val="28"/>
        </w:rPr>
        <w:t xml:space="preserve">
      21.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мекемесінде заңнамада көзделген жағдайларда жедел басқару құқығында оқшауландырылған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w:t>
      </w:r>
      <w:r>
        <w:rPr>
          <w:rFonts w:ascii="Times New Roman"/>
          <w:b w:val="false"/>
          <w:i w:val="false"/>
          <w:color w:val="000000"/>
          <w:sz w:val="28"/>
        </w:rPr>
        <w:t xml:space="preserve">22.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мекемесіне бекітілген мүлік аудандық коммуналдық меншігіне жатады. </w:t>
      </w:r>
      <w:r>
        <w:br/>
      </w:r>
      <w:r>
        <w:rPr>
          <w:rFonts w:ascii="Times New Roman"/>
          <w:b w:val="false"/>
          <w:i w:val="false"/>
          <w:color w:val="000000"/>
          <w:sz w:val="28"/>
        </w:rPr>
        <w:t xml:space="preserve">
      </w:t>
      </w:r>
      <w:r>
        <w:rPr>
          <w:rFonts w:ascii="Times New Roman"/>
          <w:b w:val="false"/>
          <w:i w:val="false"/>
          <w:color w:val="000000"/>
          <w:sz w:val="28"/>
        </w:rPr>
        <w:t xml:space="preserve">23. Егер заңнамада өзгеше белгіленбесе,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102" w:id="10"/>
    <w:p>
      <w:pPr>
        <w:spacing w:after="0"/>
        <w:ind w:left="0"/>
        <w:jc w:val="left"/>
      </w:pPr>
      <w:r>
        <w:rPr>
          <w:rFonts w:ascii="Times New Roman"/>
          <w:b/>
          <w:i w:val="false"/>
          <w:color w:val="000000"/>
        </w:rPr>
        <w:t xml:space="preserve"> 5.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 қайта ұйымдастыру және тарату</w:t>
      </w:r>
    </w:p>
    <w:bookmarkEnd w:id="10"/>
    <w:bookmarkStart w:name="z103" w:id="11"/>
    <w:p>
      <w:pPr>
        <w:spacing w:after="0"/>
        <w:ind w:left="0"/>
        <w:jc w:val="both"/>
      </w:pPr>
      <w:r>
        <w:rPr>
          <w:rFonts w:ascii="Times New Roman"/>
          <w:b w:val="false"/>
          <w:i w:val="false"/>
          <w:color w:val="000000"/>
          <w:sz w:val="28"/>
        </w:rPr>
        <w:t>
      24.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bookmarkEnd w:id="11"/>
    <w:bookmarkStart w:name="z104" w:id="12"/>
    <w:p>
      <w:pPr>
        <w:spacing w:after="0"/>
        <w:ind w:left="0"/>
        <w:jc w:val="left"/>
      </w:pPr>
      <w:r>
        <w:rPr>
          <w:rFonts w:ascii="Times New Roman"/>
          <w:b/>
          <w:i w:val="false"/>
          <w:color w:val="000000"/>
        </w:rPr>
        <w:t xml:space="preserve"> 6.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қарамағындағы ұйым</w:t>
      </w:r>
    </w:p>
    <w:bookmarkEnd w:id="12"/>
    <w:bookmarkStart w:name="z105" w:id="13"/>
    <w:p>
      <w:pPr>
        <w:spacing w:after="0"/>
        <w:ind w:left="0"/>
        <w:jc w:val="both"/>
      </w:pPr>
      <w:r>
        <w:rPr>
          <w:rFonts w:ascii="Times New Roman"/>
          <w:b w:val="false"/>
          <w:i w:val="false"/>
          <w:color w:val="000000"/>
          <w:sz w:val="28"/>
        </w:rPr>
        <w:t>
      25.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қарамағындағы ұйым "Солтүстік Қазақстан облысы Тимирязев ауданы әкімдігі "Алпаш" мемлекеттік коммуналдық кәсіпорыны.</w:t>
      </w:r>
    </w:p>
    <w:bookmarkEnd w:id="13"/>
    <w:bookmarkStart w:name="z106" w:id="14"/>
    <w:p>
      <w:pPr>
        <w:spacing w:after="0"/>
        <w:ind w:left="0"/>
        <w:jc w:val="left"/>
      </w:pPr>
      <w:r>
        <w:rPr>
          <w:rFonts w:ascii="Times New Roman"/>
          <w:b/>
          <w:i w:val="false"/>
          <w:color w:val="000000"/>
        </w:rPr>
        <w:t xml:space="preserve"> 7.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жұмыс тәртібі</w:t>
      </w:r>
    </w:p>
    <w:bookmarkEnd w:id="14"/>
    <w:bookmarkStart w:name="z107" w:id="15"/>
    <w:p>
      <w:pPr>
        <w:spacing w:after="0"/>
        <w:ind w:left="0"/>
        <w:jc w:val="both"/>
      </w:pPr>
      <w:r>
        <w:rPr>
          <w:rFonts w:ascii="Times New Roman"/>
          <w:b w:val="false"/>
          <w:i w:val="false"/>
          <w:color w:val="000000"/>
          <w:sz w:val="28"/>
        </w:rPr>
        <w:t>
      26.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жұмыс тәртібі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мекемесінің регламентімен белгіленеді.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