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a4b1" w14:textId="c8ea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2015 жылғы 4 мамырдағы № 36/4 шешімі. Солтүстік Қазақстан облысының Әділет департаментінде 2015 жылғы 11 маусымда N 3270 болып тіркелді. Күші жойылды - Солтүстік Қазақстан облысы Тимирязев ауданы мәслихатының 2016 жылғы 27 сәуірдегі N 2/5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Тимирязев ауданы мәслихатының 27.04.2016 </w:t>
      </w:r>
      <w:r>
        <w:rPr>
          <w:rFonts w:ascii="Times New Roman"/>
          <w:b w:val="false"/>
          <w:i w:val="false"/>
          <w:color w:val="ff0000"/>
          <w:sz w:val="28"/>
        </w:rPr>
        <w:t>N 2/5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"Кемтар балаларды әлеуметік және медициналық-педагогикалық түзеу арқылы қолдау туралы" Қазақстан Республикасының 2002 жылғы 11 шілдедегі Заңының 16-бабы 4) тармақшасына және "Әлеуметтік-еңбек саласындағы мемлекеттік көрсетілетін қызмет стандарттарын бекіту туралы" Қазақстан Республикасы Денсаулық сақтау және әлеуметтік даму министрінің 2015 жылғы 28 сәуірдегі № 279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Тимирязев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Солтүстік Қазақстан облысы Тимирязев ауданы мәслихатының 22.09.2015 </w:t>
      </w:r>
      <w:r>
        <w:rPr>
          <w:rFonts w:ascii="Times New Roman"/>
          <w:b w:val="false"/>
          <w:i w:val="false"/>
          <w:color w:val="ff0000"/>
          <w:sz w:val="28"/>
        </w:rPr>
        <w:t>N 40/4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Мүгедектер қатарындағы кемтар балалардың (бұдан әрі – кемтар балалар) ата-аналарының және өзге де заңда өкілдерінің жеке оқыту жоспары бойынша үйде оқытуға жұмсаған шығындарын өндіріп алу (бұдан әрі – оқытуға жұмсаған шығындарын өндіріп алу) тоқсан сайын әр балаға 6,5 айлық есептік көрсеткіш мөлшерінде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Келесі тәртіп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оқытуға жұмсаған шығындарын өндіріп алуды "Солтүстік Қазақстан облысы Тимирязев ауданының жұмыспен қамту және әлеуметтік бағдарламалар бөлімі" мемлекеттік мекемесі тиісті оқу жылының барысында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үйде оқытылатын мүгедектер қатарындағы кемтар балаларға шығындарды өндіріп алу (толық мемлекет қарауындағы мүгедек балалардан басқа) ата-анасының біреуіне немесе мүгедек балалардың басқа заңды өкілдеріне (бұдан әрі - алушы) беріледі;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оқытуға жұмсаған шығындарын өндіріп алу үшін алушы келесі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"Әлеуметтік-еңбек саласындағы мемлекеттік көрсетілетін қызмет стандарттарын бекіту туралы" Қазақстан Республикасы Денсаулық сақтау және әлеуметтік даму министрінің 2015 жылғы 28 сәуірдегі № 279 бұйрығымен бекітілген, осы шешімге 1-қосымшаға сәйкес, өтінішті;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алушының жеке басын куәландыратын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тұрғылықты жері бойынша тіркелгенін растайтын құжатты;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психологиялық-медициналық-педагогикалық консультацияның қорытындысын;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мүгедектігі туралы анықтаманы;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банктегі шоттың болуы туралы құжатты;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"Әлеуметтік-еңбек саласындағы мемлекеттік көрсетілетін қызмет стандарттарын бекіту туралы" Қазақстан Республикасы Денсаулық сақтау және әлеуметтік даму министрінің 2015 жылғы 28 сәуірдегі № 279 бұйрығымен бекітілген,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кемтар баланың үйде оқу фактісін растайтын оқу орнының анықтамасын ұсынады;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оқытуға жұмсаған шығындарын өндіріп алу психологиялық-медициналық-педагогикалық консультацияның қорытындысында көрсетілгендей, кемтар баланы үйде оқытудың қажеттілігі танылған жағдайда, өтініш берген айдан бастап тағайындалады;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шығындарды тоқтатуға әкеп соққан жағдайлар бар болғанда (мүгедек баланың он сегіз жасқа толуы, мүгедек баланың қайтыс болуы, мүгедектікті алып тастау, мүгедек баланың интернат-үйі немесе санаторлық мектепте оқып жатқан кезеңінде), төлемдер сәйкес жағдайлар туындағаннан кейінгі айдан бастап тоқтатылады.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өзгеріс енгізілді - Солтүстік Қазақстан облысы Тимирязев ауданы мәслихатының 22.09.2015 </w:t>
      </w:r>
      <w:r>
        <w:rPr>
          <w:rFonts w:ascii="Times New Roman"/>
          <w:b w:val="false"/>
          <w:i w:val="false"/>
          <w:color w:val="ff0000"/>
          <w:sz w:val="28"/>
        </w:rPr>
        <w:t>N 40/4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Аллахяров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04 мамырдағы № 36/4 шешіміне 1-қосымша</w:t>
            </w:r>
          </w:p>
        </w:tc>
      </w:tr>
    </w:tbl>
    <w:bookmarkStart w:name="z2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Жергілікті атқарушы орган уәкілеттік берген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ұйымның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(жергілікті атқарушы орган уәкілеттік берген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ұйым басшысының 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0"/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ӨТІНІШ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Тегі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Аты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Әкесінің аты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туған күні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мүгедектігі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үйінің мекенжайы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жеке басын куәландыратын құжаттың № _____ ___ жылғы 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жеке сәйкестендіру нөмірі (болған кезде)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тағайындауға құжаттарды қабылдауды сұраймын.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құжаттардың көшірмелерін қоса беріп отырмын: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________________________________ 2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 ________________________________ 4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 ________________________________ 6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________________________________ 8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 _______________________________             10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Үйде оқитын мүгедек балаларға материалдық қамсыздандыруды тағайындауға қажетті дербес деректерімді жинауға және өңдеуге келісім беремін.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00"/>
        <w:gridCol w:w="5200"/>
      </w:tblGrid>
      <w:tr>
        <w:trPr>
          <w:trHeight w:val="30" w:hRule="atLeast"/>
        </w:trPr>
        <w:tc>
          <w:tcPr>
            <w:tcW w:w="7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 (лауазымы, Т.А.Ә. және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ж. "___"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(өтініш берушінің Т.А.Ә. және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ж. " ___"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04 мамырдағы № 36/4 шешіміне 2-қосымша</w:t>
            </w:r>
          </w:p>
        </w:tc>
      </w:tr>
    </w:tbl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берілді,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(оқитын және тәрбиеленетін баланың 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ол шын мәнінде __________________________________ № ______ мектептің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(мектептің атауын көрсету)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"___" сыныбында жеке оқу жоспары бойынша үйде оқиды.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Анықтама талап еткен жеріне ұсыну үшін берілді.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№ __ мектеп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(мектептің атауын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Т.А.Ә.__________________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(аты-жөні және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