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9976" w14:textId="6d09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Тимирязев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19 мамырдағы № 121 қаулысы. Солтүстік Қазақстан облысының Әділет департаментінде 2015 жылғы 16 маусымда N 3274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 2007 жылғы 27 шілдедегі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2015 жылға арналған Солтүстік Қазақстан облысы Тимирязев ауданында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Тимирязев ауданы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2015 жылғы 19 мамырдағы № 121 қаулысымен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Солтүстік Қазақстан облысы Тимирязев ауданында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Солтүстік Қазақстан облысы Тимирязев ауданы әкімдігінің 16.09.2015 </w:t>
      </w:r>
      <w:r>
        <w:rPr>
          <w:rFonts w:ascii="Times New Roman"/>
          <w:b w:val="false"/>
          <w:i w:val="false"/>
          <w:color w:val="ff0000"/>
          <w:sz w:val="28"/>
        </w:rPr>
        <w:t>N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8"/>
        <w:gridCol w:w="1986"/>
        <w:gridCol w:w="500"/>
        <w:gridCol w:w="1848"/>
        <w:gridCol w:w="915"/>
        <w:gridCol w:w="1026"/>
        <w:gridCol w:w="688"/>
        <w:gridCol w:w="346"/>
        <w:gridCol w:w="761"/>
        <w:gridCol w:w="4"/>
        <w:gridCol w:w="1308"/>
      </w:tblGrid>
      <w:tr>
        <w:trPr>
          <w:trHeight w:val="30" w:hRule="atLeast"/>
        </w:trPr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 тәрбиеленушілерінің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айына жан басылық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ата-аналар төлемінің айлық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