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4968" w14:textId="1544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Тимирязев ауданы бойынша субсидияланатын басым ауыл шаруашылығы дақылдарының әрбір түрі бойынша оңтайлы себу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30 шілдедегі № 168 қаулысы. Солтүстік Қазақстан облысының Әділет департаментінде 2015 жылғы 26 тамызда N 3358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Тимирязев ауданы бойынша субсидияланатын басым ауыл шаруашылығы дақылдарының әрбір түрі бойынша оңтайлы себу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Солтүстік Қазақстан облысы Тимирязев ауданы әкімінің орынбасары А.Т. Ысқақовқа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 және 2015 жылғы 5 мамырдан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2015 жылғы 30 шілдедегі № 168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Солтүстік Қазақстан облысы Тимирязев ауданы бойынша субсидияланатын басым ауыл шаруашылығы дақылдарының әрбір түрі бойынша оңтайлы себу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9614"/>
        <w:gridCol w:w="195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(орташа кеш, орташа, орташа ерте пісетін сорттар және қатты)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08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(бұрын болған – сүрі жер, бір жылдық шөптер, дәнді дақылдар)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01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01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технологиясы бойынша сүрлемге арналған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мамырдан 20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(көшеті)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(көшеті)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Сүрлемге арналған 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азыққа (сұлы + асбұршақ, асбұршақ+ сұлы + арпа), пішенге (судан шөбі, тары, итқонақ, сұлы + сиыржоңышқа) және пішендемеге (сұлы+арпа + асбұршақ, сұлы +асбұршақ, тары + асбұршақ) 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(асбұршақ + 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мерзім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(сұлы+арпа+асбұршақ+бидай, судан шөбі+асбұршақ,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тары+асбұршақ)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(асбұршақ + сұлы + арпа, судан шөбі + асбұршақ, сұлы + 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шілдеден 10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шілдеден 20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(көк азыққа)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