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2c54" w14:textId="3a12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"2015-2017 жылдарға арналған Тимирязев ауданының аудандық бюджеті туралы" аудандық мәслихаттың 2014 жылғы 23 желтоқсандағы № 32/1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2015 жылғы 22 қыркүйектегі № 40/2 шешімі. Солтүстік Қазақстан облысының Әділет департаментінде 2015 жылғы 2 қазанда N 3396 болып тіркелді. Күші жойылды - Солтүстік Қазақстан облысы Тимирязев ауданы мәслихатының 2015 жылғы 25 желтоқсандағы N 44/7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Солтүстік Қазақстан облысы Тимирязев ауданы мәслихатының 25.12.2015 </w:t>
      </w:r>
      <w:r>
        <w:rPr>
          <w:rFonts w:ascii="Times New Roman"/>
          <w:b w:val="false"/>
          <w:i w:val="false"/>
          <w:color w:val="ff0000"/>
          <w:sz w:val="28"/>
        </w:rPr>
        <w:t>N 44/7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"Нормативтік құқықтық актілері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Тимирязев ауданының аудандық бюджеті туралы" Тимирязев аудандық мәслихаттың 2014 жылғы 23 желтоқсандағы № 32/1 (2015 жылғы 09 қаңтардағы 3048 нөмірмен нормативтік құқықтық актілерін мемлекеттік тіркеу Реестрінде тіркелген, 2015 жылғы 24 қаңтардағы "Көтерілген тың" аудандық газетінде, 2015 жылғы 24 қаңтардағы "Нива"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2015-2017 жылдарға арналған Тимирязев ауданының аудандық бюджеті, оның ішінде 2015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1 534 024 мың теңге, оның ішінде келесілер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242 072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4 438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түскен түсім – 18 590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1 268 924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1 545 845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25 608,2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несиелеу – 32 739,2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несиелерді жабу – 7 131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қаржылық активтерімен операция бойынша сальдо – 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қаржылық активтерін сатып алудан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қаржылық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бюджеттік дефицит (профицит) - - 37 429,2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бюджеттің дефицитін қаржыландыру – 37 429,2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32 703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7 131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пайдаланатын бюджет қаражатының қалдықтары – 11857,2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қыркүйектегі № 40/2 мәслихат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желтоқсандағы № 32/1 мәслихат шешіміне 1 қосымша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Тимирязев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234"/>
        <w:gridCol w:w="1234"/>
        <w:gridCol w:w="5363"/>
        <w:gridCol w:w="3597"/>
        <w:gridCol w:w="3"/>
      </w:tblGrid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Ішю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(облыстьқ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ұйымдарының,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Жергіліктіөкілетті органдардың шешімі бойынша мұқтаж азаматтардыңжекелеген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Кондоминимум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қаланың)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кызметтер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Қаңғырып жүрген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жөніндегі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 сьшыбы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2015 жылғы 22 қыркүйектегі № 40/2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 2014 жылғы 23 желтоқсандағы № 32/1 шешіміне 5 қосымша</w:t>
            </w:r>
          </w:p>
        </w:tc>
      </w:tr>
    </w:tbl>
    <w:bookmarkStart w:name="z20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Тимирязев ауданындағы селолық округтер бойынша бюджетінің ағымдағы бюджеттік бағдарламасының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82"/>
        <w:gridCol w:w="1"/>
        <w:gridCol w:w="782"/>
        <w:gridCol w:w="782"/>
        <w:gridCol w:w="2285"/>
        <w:gridCol w:w="1472"/>
        <w:gridCol w:w="1129"/>
        <w:gridCol w:w="1129"/>
        <w:gridCol w:w="1129"/>
        <w:gridCol w:w="1129"/>
        <w:gridCol w:w="1129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қаражаттарының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лық бюджеттен берілетінтрансферттер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қаражаттарының.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жолдарының жұмысістеуінқамтамасыз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аудандық,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298"/>
        <w:gridCol w:w="1298"/>
        <w:gridCol w:w="1080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