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e23e" w14:textId="210e2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Солтүстік Қазақстан облысы Тимирязев ауданының аумағында тұратын халықтың нысаналы топтарын анықтау және нысаналы топтарға жататын тұлғалардың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әкімдігінің 2015 жылғы 18 желтоқсандағы № 257 қаулысы. Солтүстік Қазақстан облысының Әділет департаментінде 2016 жылғы 13 қаңтарда N 3543 болып тіркелді. Күші жойылды – Солтүстік Қазақстан облысы Тимирязев ауданы әкімдігінің 2016 жылғы 29 сәуірдегі N 120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Тимирязев ауданы әкімдігінің 29.04.2016 </w:t>
      </w:r>
      <w:r>
        <w:rPr>
          <w:rFonts w:ascii="Times New Roman"/>
          <w:b w:val="false"/>
          <w:i w:val="false"/>
          <w:color w:val="ff0000"/>
          <w:sz w:val="28"/>
        </w:rPr>
        <w:t>N 120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"Халықты жұмыспен қамту туралы" Қазақстан Республикасының 2001 жылғы 23 қаңтардағы Заңының 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7-бабы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Тимирязев ауданының әкімдігі"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жылға арналған Солтүстік Қазақстан облысы Тимирязев ауданының аумағында тұратын халықтың нысаналы топтары анықталсын: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табысы аз адамдар;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балалар үйлерінің тәрбиеленушілері, жетім балалар мен ата-ананың қамқорлығынсыз қалған жиырма тоғыз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5) Қазақстан Республикасының заңдарында белгіленген тәртіппен асырауында тұрақты күтімдi, көмекті немесе қадағалауды қажет етеді деп танылған тұлғалары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10) оралмандар;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12) жұмыс беруші-заңды тұлғаның таратылуына не жұмыс беруші-жеке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13) қылмыстық-атқару инспекциясы пробация қызметінің есебінде тұрған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14) терроризм актісінен жәбірленуші адамдар және оның жолын кесуге қатысқан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Солтүстік Қазақстан облысы Тимирязев ауданының аумағында халықтың нысаналы топтарына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елу жастан асқан жұмыссыз тұлғалар;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он екі ай және одан артық жұмыс істемеген тұлғалар.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Солтүстік Қазақстан облысы Тимирязев ауданы әкімінің орынбасары Ж.Е. Мәкеноваға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қаулы алғашқы ресми жарияланған күннен бастап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Тимирязев ауданының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