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dca6" w14:textId="6c4d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Тимирязев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21 желтоқсандағы № 260 қаулысы. Солтүстік Қазақстан облысының Әділет департаментінде 2016 жылғы 15 қаңтарда N 3561 болып тіркелді. Күші жойылды – Солтүстік Қазақстан облысы Тимирязев ауданы әкімдігінің 2016 жылғы 29 сәуірдегі N 120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Тимирязев ауданы әкімдігінің 29.04.2016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жылы Солтүстік Қазақстан облысы Тимирязев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қоса берілген Ұйымдардың тізбесі, қоғамдық жұмыстардың түрлері, көлемі және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"Солтүстік Қазақстан облысы Тимирязев ауданы әкімдігінің жұмыспен қамту және әлеуметтік бағдарламалар бөлімінің халықты жұмыспен қамту орталығы" коммуналдық мемлекеттік мекемесі бекітілген Тізбеге сәйкес қоғамдық жұмыстарға жұмыссыз азаматтарды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Қоғамдық жұмыстарға сұраныс және ұсыныс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мәлімделген қажеттілігінің саны – 200 жұмыс орны,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қажеттілігінің саны – 200 жұмыс 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Қоғамдық жұмыстармен айналысатын жұмыссыздардың еңбекақысы "2016-2018 жылдарға республикалық бюджет туралы" Қазақстан Республикасының 2015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көлемінде аудандық бюджет қаражатынан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Қоғамдық жұмыстардың шарттары Қазақстан Республикасының қолданыстағы заңнамасына сәйкес белгіленген: жұмыс аптасы ұзақтығы бес күн екі демалыс күнімен (сенбі, жексенбі), сегіз сағаттық жұмыс күні, ұзақтығы бір сағат отыз минут түскі ас үзілісімен.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жағдайларына қарай жұмыс берушілер мен жұмысшылар арасында жасалған еңбек шартында қарастырылған жұмыс уақытын ұйымдастырудың икемді нысаны қолдану мүмкін. Еңбектің өзге шарттары Қазақстан Республикасының қолданыстағы еңбек заңнамасымен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қаулының орындалуын бақылау Солтүстік Қазақстан облысы Тимирязев ауданы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қаулы алғаш ресми жарияланған күнінен кейін он күнтізбелік күн өткен соң қолданысқа енгізіледі және 2016 жылғы 01 қаңтардан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21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министірлігі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 "Тимирязев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агротехникалық колледжі"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директоры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21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Ж.А. Жантоқов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министірлігінің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21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Е.Қ. Баймышев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Тимирязев ауданы әкімдігінің 2015 жылғы 21 желтоқсан № 260 қаулысымен бекітілген 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ұйымдардың тізбесі, қоғамдық жұмыстардың түрлері, көлемі және қаржыландыру көздері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295"/>
        <w:gridCol w:w="2472"/>
        <w:gridCol w:w="6400"/>
        <w:gridCol w:w="575"/>
        <w:gridCol w:w="153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Аудан әкімдігі ғимаратының ағымдағы жөндеуіне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1700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Аудан әкімдігі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қоқыстан, қардан тазалау – 3200 шаршы метр, ағаштарды ақтау – 80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Құжаттарды жеткізу, алу және тапсыруға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Ақсуат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1.Ақсуат ауылының аумағын, зиратты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Ауылдық округі әкімі аппаратының ғимаратын ағымдағы жөндеуге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850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Ақжан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Ақжан ауылының аумағын, зират пен Мендеке Батырдың моласын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қамыс пен жусанды шауып алу, бағаналарды ақтау – 5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3.Ауылдық округі әкімі аппаратының ғимаратын және Ақжан негізгі мектебін ағымдағы жөндеуге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Белоградовский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1.Белоградовка ауылының аумағын, зиратты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 - 3 шақырым, бағаналарды ақтау – 4 шақырым. Зират аумағын қоқыстан тазалау – 5000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2.Жолдардың ағымдағы жөндеуіне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 шұңқырларды көміп тастау – 3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3.Ауылдық округі әкімі аппаратының ғимараты үшін отын дайындауға, көмірді түсіруге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арамен кесу, жару, тасымалдау және қатарлап салу – 5 текше метр отын, көмірді үйіп қою – 5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әкімі аппаратының ғимаратын және Белоградовка орта мектебін ағымдағы жөндеуге көмек көрсету..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Дзержинский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1.Дзержинский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 – 5 шақырым,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Дзержинский–Ақсуат жол бойындағы бағаналарды ақтау-8 шақырым, грейдер бойындағы бұтаны, қамысты шауып алу- 8 шақырым. Құрғақ бұтақтан орман алқабын тазалау-700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Дзержинский негізгі мектебін, медициналық пунктін, су тарату пунктінің ағымдағы жөндеуге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Кабинеттердің төбелерін, қабырғаларын ақтау, коридорлардың, спортзалдың, отын қоймасын, медициналық пунктін, су тарату пунктінің едендерін сырлау –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Дмитриевский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Дмитриевка және Жарқын ауылдарының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 Саябақты құрғақ бұтақтардан тазалау – 700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2.Көктемгі су тасқынға байланысты жұмыстарды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 – 6 дана, арықтарды тазалау – 500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әкімі аппаратының ғимаратына, Дмитриевский фельдшерлік-акушерлік пунктіне, Жарқын және Ынтымақ ауылдарының медициналық пунктеріне отын дайындауға, көмірді түсіруге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арамен кесу, жару, отынды тасымалдау және қатарлап салу – 24 текше метр және көмірді үйіп қою – 5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әкімі аппаратының ғимаратын ағымдағы жөндеуге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Докучаевский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Докучаево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ақтау, Сәбит Мұқановтың ата-анасының ескерткішін сырлау, "Сары батыр, Сүйір батыр" мемориалдық кешенінің аумағын тазарту – 9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Есіл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Есіл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тазарту – 3 шақырым, бағаналарды ақтау – 2 шақырым, жусанды шабу – 4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Есіл бастауыш мектебінің ағымдағы жөндеуге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100 шаршы метр, сырлап және сылақтау – 4 дана, еденді сырлау –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Медициналық пункті үшін отын мен көмір түсіру және үйіп беруге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тасу және үйіп беру – 10 текше метр, көмірді үйіп беру – 6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Интернациональный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1.Дружба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жусанды, тал-шіліктерді шабу – 5 шақырым, бағаналарды ақтау – 11 шақырым, бюджеттік ғимараттардың қоршау қадаларын сырлау- 125 аралықты, баннерлерді ауыстыру – 12 дана, Дружба және Степное ауылдарының жолдағы шөптерін шабу – 16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2.Жолдарды ағымдағы жөндеуге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 шұңқырларды көміп тастау –4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3.Ауылдық округі әкімі аппаратының ғимараты, медициналық пункті үшін отын дайындауға көмек көрсету, ауылдық клуб үшін көмір түсіруге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Отынды дайындау, арамен кесу, жару, отынды тасымалдау және қатарлап салу – 12 текше метр, делян аумағын тазалау. Көмірді үйіп қою – 60 тонна.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4.Ауылдық округ әкімі аппаратының ғимаратын, су мұнарасын, медициналық пунктін, клубты, стадионды жөндеуге көмек көрсету, 2 автобус павильонын.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850 шаршы метр, сырлау – 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Зиратты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Зират аумағын қоқыстан,ескі құсқыдан тазалау - 4000 шаршы метр, қоршауды сырлау – 70 шаршы метр.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Комсомольский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Комсомольское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7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Ауылдық округі әкімі аппаратының ғимаратын, медициналық пунктін ағымдағы жөндеуге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800 шаршы метр, сырлау – 400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әкімі аппаратының ғимараты, медициналық пункті үшін отын дайындауға, көмірді түсіруге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арамен кесу, жару, отынды тасымалдау және қатарлап салу – 16 текше метр, көмірді үйіп қою – 35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Көктемгі су тасқынға байланысты жұмыстарды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траншеяларды қардан тазалау – 5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Құртай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1.Степное ауылының аумағын көркейтуге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12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2.Көктемгі су тасқынына байланысты жұмыстарды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бойындағы траншейлерді қардан тазалау – 5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әкімі аппаратының ғимараты үшін отын дайындауға және көмірді түсіруге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арамен кесу, жару, отынды тасымалдау және қатарлап салу – 15 текше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Ауылдық округі әкімі аппаратының ғимаратына ағымдағы жөндеуге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90 шаршы метр, сырлау – 30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Құжаттаманы сақтау үшін дайындау және 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істі өңдеу.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Ленинский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Ленинское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20 шақырым, грейдер бойындағы шілікті шауып алу – 6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бойындағы траншейлерді қардан тазалау – 10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Ленинский ауылының медициналық пунктіне, клубқа, ауылдық округі әкімі аппаратының ғимараты үшін отын дайындауға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арамен кесу, жару, отынды тасымалдау және қатарлап салу – 40 текше метр, көмірді үйіп қою – 20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Ауылдық округі әкімі аппаратының ғимраратын, ауылдық клубты, су ағынды мұнарасын, медициналық пунктін жөндеуге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250 шаршы метр, сырлау – 100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Мичуринский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Мичурино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және саяжолдарды қоқыстан жинау, қардан тазалау, жусанды және қамыстарды шауып алу, бағаналарды ақтау, жиектерді сырлау– 8 шақырым, ағаш отырғызу –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 бойынша траншейлерді тазалау – 8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Ауылдық округі әкімі аппаратының ғимаратына ағымдағы жөндеуге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Кабинеттерді ақтау, сырлау, сылақтау – 470 шаршы метр.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Москворецкий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Москворецкое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60 шақырым, 50 дана ағаш отырғызу, гүлзар орнату, суару және шөптеу- 500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 тазарту, көшелер бойындағы траншейлерді қардан тазалау – 8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Зиратты көркейтуге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Моланың аумағын қоқыстан және ескі құсқыдан тазалау – 1400 шақырым метр.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Ауылдық округі әкімі аппаратының ғимаратына, демалыс орталығына ағымдағы жөндеуге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Кабинеттерді ақтау, сырлау, сылақтау – 100 шаршы метр.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Хмельницкий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Хмельницкое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қоқыстан, қардан тазалау, жусанды және түйе жапырақтарды шауып алу, бағаналарды ақтау – 17 шақырым.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Целинный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Целинное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7 шақырым. Ағаштарды отырғызу – 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Ауылдық округі әкімі аппаратының ғимаратына ағымдағы жөндеуге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сырлау, сылау –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ауданының Тимирязев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Тимирязев ауылының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қоқыстан, қардан тазалау, жусанды шауып алу, бағаналарды, жиектерді ақтау – 50 шақырым,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 отырғызу, су құю, түптеу – 540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өткізу.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бойындағы траншейлерді қардан тазалау – 50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 үйді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Сақтау үшін құжаттаманы дайындау және өңдеуге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істі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Стадион аумағын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тазарту – 1200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Өтеубаев пен Жеңіс көшелері бойынша бақтардың аумақтарын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Жусанды кесу, гүлбағыларды бөлу, суару, шөптеу –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Зиратты көркейтуге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Зират аумағын қоқыстан және ескі-құсқыдан тазалау– 44000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Қажетті құжаттарды құру және өңдеуге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90-150 істі ресімдеу.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Ағымдағы және мұрағаттық құжаттардың жұмысында, өндірісте тігуге, хат-хабарларды жеткізуге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 әкімдігінің жұмыспен қамту және әлеуметтік бағдарламалар бөлімінің халықты жұмыспен қамту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құжаттардың жұмысында, өндірісте тігуге, хат-хабарларды жеткізуге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Солтүстік Қазақстан облысы-ның Әділет департаменті Тимирязев ауданының Әділет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Құжаттаманы өндеу және сақтау үшін дайындауға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– 150 бірлік хат-хабарлар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ішкі істер министірлігінің төтенше жағдайлар жөніндегі комитетінің Солтүстік Қазақстан облысы төтенше жағдайлар департаменті Тимирязев ауданының төтенше жағдайлар жөніндегі бөлімі" республикалық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Құжаттаманы өндеу және сақтау үшін дайындауға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– 150 бірлік хат-хабарлар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 және ғылым министірлігі Солтүстік Қазақстан облысы әкімдігінің "Тимирязев агротехникалық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Агротехникалық колледжінің ғимаратын ағымдағы жөндеуге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ақтау, сырлау, сылау – 3195шаршы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