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eccd7" w14:textId="79ecc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арналған Солтүстік Қазақстан облысы Уәлиханов ауданының аумағында тұратын нысаналы топтарды анықтау нысаналы топтарға жататын қосымша тұлғалар тізбесін белгілеу туралы" Солтүстік Қазақстан облысы Уәлиханов ауданының 2014 жылғы 29 желтоқсандағы № 388 қаулысына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Уәлиханов аудандық әкімдігінің 2015 жылғы 12 ақпандағы N 64 қаулысы. Солтүстік Қазақстан облысының Әділет департаментінде 2015 жылғы 6 наурызда N 3140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 бабына</w:t>
      </w:r>
      <w:r>
        <w:rPr>
          <w:rFonts w:ascii="Times New Roman"/>
          <w:b w:val="false"/>
          <w:i w:val="false"/>
          <w:color w:val="000000"/>
          <w:sz w:val="28"/>
        </w:rPr>
        <w:t xml:space="preserve"> сәйкес Солтүстік Қазақстан облысы Уәлиханов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 жылға арналған Солтүстік Қазақстан облысы Уәлиханов ауданының аумағында тұратын нысаналы топтарды анықтау нысаналы топтарға жататын қосымша тұлғалар тізбесін белгілеу туралы" Солтүстік Қазақстан облысы Уәлиханов ауданы әкімдігінің 2014 жылғы 29 желтоқсандағы № 388 </w:t>
      </w:r>
      <w:r>
        <w:rPr>
          <w:rFonts w:ascii="Times New Roman"/>
          <w:b w:val="false"/>
          <w:i w:val="false"/>
          <w:color w:val="000000"/>
          <w:sz w:val="28"/>
        </w:rPr>
        <w:t>қаулысына</w:t>
      </w:r>
      <w:r>
        <w:rPr>
          <w:rFonts w:ascii="Times New Roman"/>
          <w:b w:val="false"/>
          <w:i w:val="false"/>
          <w:color w:val="000000"/>
          <w:sz w:val="28"/>
        </w:rPr>
        <w:t xml:space="preserve"> (2015 жылы 28 қаңтарда нормативтік құқықтық актілерді мемлекеттік тіркеу тізілімінде тіркелген № 3086, 2015 жылғы 2 ақпандағы № № 5(228) "Қызылту"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тармағы</w:t>
      </w:r>
      <w:r>
        <w:rPr>
          <w:rFonts w:ascii="Times New Roman"/>
          <w:b w:val="false"/>
          <w:i w:val="false"/>
          <w:color w:val="000000"/>
          <w:sz w:val="28"/>
        </w:rPr>
        <w:t xml:space="preserve"> келесі тармақшаларымен толықтырылсын:</w:t>
      </w:r>
      <w:r>
        <w:br/>
      </w:r>
      <w:r>
        <w:rPr>
          <w:rFonts w:ascii="Times New Roman"/>
          <w:b w:val="false"/>
          <w:i w:val="false"/>
          <w:color w:val="000000"/>
          <w:sz w:val="28"/>
        </w:rPr>
        <w:t>
      </w:t>
      </w:r>
      <w:r>
        <w:rPr>
          <w:rFonts w:ascii="Times New Roman"/>
          <w:b w:val="false"/>
          <w:i w:val="false"/>
          <w:color w:val="000000"/>
          <w:sz w:val="28"/>
        </w:rPr>
        <w:t>"3) отбасында жұмыс істейтіндер жоқ тұлғалар;</w:t>
      </w:r>
      <w:r>
        <w:br/>
      </w:r>
      <w:r>
        <w:rPr>
          <w:rFonts w:ascii="Times New Roman"/>
          <w:b w:val="false"/>
          <w:i w:val="false"/>
          <w:color w:val="000000"/>
          <w:sz w:val="28"/>
        </w:rPr>
        <w:t>
      </w:t>
      </w:r>
      <w:r>
        <w:rPr>
          <w:rFonts w:ascii="Times New Roman"/>
          <w:b w:val="false"/>
          <w:i w:val="false"/>
          <w:color w:val="000000"/>
          <w:sz w:val="28"/>
        </w:rPr>
        <w:t>4) он екі ай және одан артық жұмыс істемеген тұлғалар.".</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облысының</w:t>
            </w:r>
            <w:r>
              <w:br/>
            </w:r>
            <w:r>
              <w:rPr>
                <w:rFonts w:ascii="Times New Roman"/>
                <w:b w:val="false"/>
                <w:i/>
                <w:color w:val="000000"/>
                <w:sz w:val="20"/>
              </w:rPr>
              <w:t>Уәлиханов ауданы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Хасенеев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